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97EE" w14:textId="761CDBFC" w:rsidR="0054464B" w:rsidRDefault="0011061B" w:rsidP="004174A0">
      <w:pPr>
        <w:ind w:left="424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Załącznik nr 4</w:t>
      </w:r>
      <w:r w:rsidR="0054464B" w:rsidRPr="00E843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4464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74A0">
        <w:rPr>
          <w:rFonts w:asciiTheme="minorHAnsi" w:hAnsiTheme="minorHAnsi" w:cstheme="minorHAnsi"/>
          <w:iCs/>
          <w:sz w:val="22"/>
          <w:szCs w:val="22"/>
        </w:rPr>
        <w:t xml:space="preserve">do zaproszenia do składania </w:t>
      </w:r>
      <w:r w:rsidR="0054464B" w:rsidRPr="00E84395">
        <w:rPr>
          <w:rFonts w:asciiTheme="minorHAnsi" w:hAnsiTheme="minorHAnsi" w:cstheme="minorHAnsi"/>
          <w:iCs/>
          <w:sz w:val="22"/>
          <w:szCs w:val="22"/>
        </w:rPr>
        <w:t xml:space="preserve">ofert </w:t>
      </w:r>
    </w:p>
    <w:p w14:paraId="664B3D21" w14:textId="04AFA59F" w:rsidR="0054464B" w:rsidRPr="00E84395" w:rsidRDefault="0054464B" w:rsidP="004174A0">
      <w:pPr>
        <w:ind w:left="424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395">
        <w:rPr>
          <w:rFonts w:asciiTheme="minorHAnsi" w:hAnsiTheme="minorHAnsi" w:cstheme="minorHAnsi"/>
          <w:iCs/>
          <w:sz w:val="22"/>
          <w:szCs w:val="22"/>
        </w:rPr>
        <w:t>z dni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E843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5000A">
        <w:rPr>
          <w:rFonts w:asciiTheme="minorHAnsi" w:hAnsiTheme="minorHAnsi" w:cstheme="minorHAnsi"/>
          <w:iCs/>
          <w:sz w:val="22"/>
          <w:szCs w:val="22"/>
        </w:rPr>
        <w:t>20</w:t>
      </w:r>
      <w:r w:rsidRPr="00E84395">
        <w:rPr>
          <w:rFonts w:asciiTheme="minorHAnsi" w:hAnsiTheme="minorHAnsi" w:cstheme="minorHAnsi"/>
          <w:iCs/>
          <w:sz w:val="22"/>
          <w:szCs w:val="22"/>
        </w:rPr>
        <w:t xml:space="preserve"> lutego 2023 r.</w:t>
      </w:r>
      <w:r w:rsidRPr="00E843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sprzedaż i dostawę </w:t>
      </w:r>
      <w:r w:rsidRPr="00E84395">
        <w:rPr>
          <w:rFonts w:asciiTheme="minorHAnsi" w:hAnsiTheme="minorHAnsi" w:cstheme="minorHAnsi"/>
          <w:bCs/>
          <w:sz w:val="22"/>
          <w:szCs w:val="22"/>
        </w:rPr>
        <w:t>24 ton nasion lnu brązowych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E8439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84395">
        <w:rPr>
          <w:rFonts w:asciiTheme="minorHAnsi" w:hAnsiTheme="minorHAnsi" w:cstheme="minorHAnsi"/>
          <w:bCs/>
          <w:sz w:val="22"/>
          <w:szCs w:val="22"/>
        </w:rPr>
        <w:t>wysokolinolenowych</w:t>
      </w:r>
      <w:proofErr w:type="spellEnd"/>
    </w:p>
    <w:p w14:paraId="6F75199D" w14:textId="77777777" w:rsidR="0054464B" w:rsidRDefault="0054464B" w:rsidP="007E4D34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BB76E06" w14:textId="72F0BBD5" w:rsidR="00CC0FEC" w:rsidRPr="00CC0FEC" w:rsidRDefault="00130310" w:rsidP="007E4D34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CC0FEC" w:rsidRPr="00CC0FE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</w:t>
      </w:r>
      <w:r w:rsidR="004B259C">
        <w:rPr>
          <w:rFonts w:asciiTheme="minorHAnsi" w:hAnsiTheme="minorHAnsi" w:cstheme="minorHAnsi"/>
          <w:bCs/>
          <w:i/>
          <w:iCs/>
          <w:sz w:val="24"/>
          <w:szCs w:val="24"/>
        </w:rPr>
        <w:t>WZÓR UMOWY</w:t>
      </w:r>
    </w:p>
    <w:p w14:paraId="497916C5" w14:textId="77777777" w:rsidR="0050355C" w:rsidRDefault="00BD11C6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</w:t>
      </w:r>
    </w:p>
    <w:p w14:paraId="38FD6E97" w14:textId="17001050" w:rsidR="00C453FC" w:rsidRPr="00764BF7" w:rsidRDefault="0050355C" w:rsidP="00D500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Umowa nr </w:t>
      </w:r>
      <w:r w:rsidR="00B21257" w:rsidRPr="00764BF7">
        <w:rPr>
          <w:rFonts w:asciiTheme="minorHAnsi" w:hAnsiTheme="minorHAnsi" w:cstheme="minorHAnsi"/>
          <w:b/>
          <w:sz w:val="24"/>
          <w:szCs w:val="24"/>
        </w:rPr>
        <w:t>………………….</w:t>
      </w:r>
    </w:p>
    <w:p w14:paraId="43C6F63F" w14:textId="406B45AD" w:rsidR="00C453FC" w:rsidRPr="00764BF7" w:rsidRDefault="00AD7EB8" w:rsidP="007E4D3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W</w:t>
      </w:r>
      <w:r w:rsidR="00C453FC" w:rsidRPr="00764BF7">
        <w:rPr>
          <w:rFonts w:asciiTheme="minorHAnsi" w:hAnsiTheme="minorHAnsi" w:cstheme="minorHAnsi"/>
          <w:sz w:val="24"/>
          <w:szCs w:val="24"/>
        </w:rPr>
        <w:t xml:space="preserve"> dniu </w:t>
      </w:r>
      <w:r w:rsidR="00A04995" w:rsidRPr="00764BF7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A233BF" w:rsidRPr="00764BF7">
        <w:rPr>
          <w:rFonts w:asciiTheme="minorHAnsi" w:hAnsiTheme="minorHAnsi" w:cstheme="minorHAnsi"/>
          <w:sz w:val="24"/>
          <w:szCs w:val="24"/>
        </w:rPr>
        <w:t xml:space="preserve"> r.</w:t>
      </w:r>
      <w:r w:rsidR="00C453FC" w:rsidRPr="00764BF7">
        <w:rPr>
          <w:rFonts w:asciiTheme="minorHAnsi" w:hAnsiTheme="minorHAnsi" w:cstheme="minorHAnsi"/>
          <w:bCs/>
          <w:sz w:val="24"/>
          <w:szCs w:val="24"/>
        </w:rPr>
        <w:t>,</w:t>
      </w:r>
      <w:r w:rsidR="0055795B" w:rsidRPr="00764BF7">
        <w:rPr>
          <w:rFonts w:asciiTheme="minorHAnsi" w:hAnsiTheme="minorHAnsi" w:cstheme="minorHAnsi"/>
          <w:bCs/>
          <w:sz w:val="24"/>
          <w:szCs w:val="24"/>
        </w:rPr>
        <w:t xml:space="preserve"> w Poznaniu,</w:t>
      </w:r>
    </w:p>
    <w:p w14:paraId="42E1A701" w14:textId="77777777" w:rsidR="00C453FC" w:rsidRPr="00764BF7" w:rsidRDefault="00C453FC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pomiędzy:</w:t>
      </w:r>
    </w:p>
    <w:p w14:paraId="65D09C37" w14:textId="4CE2FEC8" w:rsidR="00C453FC" w:rsidRPr="00764BF7" w:rsidRDefault="00C453FC" w:rsidP="007E4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b/>
          <w:sz w:val="24"/>
          <w:szCs w:val="24"/>
        </w:rPr>
        <w:t>Instytutem Włókien Naturalnych i Roślin Zielarskich</w:t>
      </w:r>
      <w:r w:rsidR="00AE2AC3" w:rsidRPr="00764BF7">
        <w:rPr>
          <w:rFonts w:asciiTheme="minorHAnsi" w:hAnsiTheme="minorHAnsi" w:cstheme="minorHAnsi"/>
          <w:b/>
          <w:sz w:val="24"/>
          <w:szCs w:val="24"/>
        </w:rPr>
        <w:t xml:space="preserve"> - Państwowym Instytutem Badawczym </w:t>
      </w:r>
      <w:r w:rsidRPr="00764B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F05D56E" w14:textId="77777777" w:rsidR="00C453FC" w:rsidRPr="00764BF7" w:rsidRDefault="00C453FC" w:rsidP="007E4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64BF7">
        <w:rPr>
          <w:rFonts w:asciiTheme="minorHAnsi" w:hAnsiTheme="minorHAnsi" w:cstheme="minorHAnsi"/>
          <w:color w:val="000000"/>
          <w:sz w:val="24"/>
          <w:szCs w:val="24"/>
        </w:rPr>
        <w:t>z siedzibą w Poznaniu pod adresem: ul. Wojska Polskiego 71b, 60-630 Poznań</w:t>
      </w:r>
    </w:p>
    <w:p w14:paraId="6DD9A291" w14:textId="7DE846A3" w:rsidR="00C453FC" w:rsidRPr="00764BF7" w:rsidRDefault="00C453FC" w:rsidP="007E4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NIP</w:t>
      </w:r>
      <w:r w:rsidR="00BD11C6">
        <w:rPr>
          <w:rFonts w:asciiTheme="minorHAnsi" w:hAnsiTheme="minorHAnsi" w:cstheme="minorHAnsi"/>
          <w:sz w:val="24"/>
          <w:szCs w:val="24"/>
        </w:rPr>
        <w:t>:</w:t>
      </w:r>
      <w:r w:rsidRPr="00764BF7">
        <w:rPr>
          <w:rFonts w:asciiTheme="minorHAnsi" w:hAnsiTheme="minorHAnsi" w:cstheme="minorHAnsi"/>
          <w:sz w:val="24"/>
          <w:szCs w:val="24"/>
        </w:rPr>
        <w:t xml:space="preserve">7811830940, </w:t>
      </w:r>
      <w:r w:rsidRPr="00764BF7">
        <w:rPr>
          <w:rFonts w:asciiTheme="minorHAnsi" w:hAnsiTheme="minorHAnsi" w:cstheme="minorHAnsi"/>
          <w:sz w:val="24"/>
          <w:szCs w:val="24"/>
        </w:rPr>
        <w:br/>
        <w:t>REGON</w:t>
      </w:r>
      <w:r w:rsidR="00BD11C6">
        <w:rPr>
          <w:rFonts w:asciiTheme="minorHAnsi" w:hAnsiTheme="minorHAnsi" w:cstheme="minorHAnsi"/>
          <w:sz w:val="24"/>
          <w:szCs w:val="24"/>
        </w:rPr>
        <w:t>:</w:t>
      </w:r>
      <w:r w:rsidRPr="00764BF7">
        <w:rPr>
          <w:rFonts w:asciiTheme="minorHAnsi" w:hAnsiTheme="minorHAnsi" w:cstheme="minorHAnsi"/>
          <w:sz w:val="24"/>
          <w:szCs w:val="24"/>
        </w:rPr>
        <w:t>301027411</w:t>
      </w:r>
      <w:r w:rsidRPr="00764BF7">
        <w:rPr>
          <w:rFonts w:asciiTheme="minorHAnsi" w:hAnsiTheme="minorHAnsi" w:cstheme="minorHAnsi"/>
          <w:sz w:val="24"/>
          <w:szCs w:val="24"/>
        </w:rPr>
        <w:br/>
        <w:t>KRS</w:t>
      </w:r>
      <w:r w:rsidR="00BD11C6">
        <w:rPr>
          <w:rFonts w:asciiTheme="minorHAnsi" w:hAnsiTheme="minorHAnsi" w:cstheme="minorHAnsi"/>
          <w:sz w:val="24"/>
          <w:szCs w:val="24"/>
        </w:rPr>
        <w:t>:</w:t>
      </w:r>
      <w:r w:rsidRPr="00764BF7">
        <w:rPr>
          <w:rFonts w:asciiTheme="minorHAnsi" w:hAnsiTheme="minorHAnsi" w:cstheme="minorHAnsi"/>
          <w:sz w:val="24"/>
          <w:szCs w:val="24"/>
        </w:rPr>
        <w:t xml:space="preserve"> 0000321899</w:t>
      </w:r>
    </w:p>
    <w:p w14:paraId="513E8B10" w14:textId="77777777" w:rsidR="00C453FC" w:rsidRPr="00764BF7" w:rsidRDefault="00C453FC" w:rsidP="007E4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64BF7">
        <w:rPr>
          <w:rFonts w:asciiTheme="minorHAnsi" w:hAnsiTheme="minorHAnsi" w:cstheme="minorHAnsi"/>
          <w:color w:val="000000"/>
          <w:sz w:val="24"/>
          <w:szCs w:val="24"/>
        </w:rPr>
        <w:t xml:space="preserve">zwanym w dalej </w:t>
      </w:r>
      <w:r w:rsidRPr="00764BF7">
        <w:rPr>
          <w:rFonts w:asciiTheme="minorHAnsi" w:hAnsiTheme="minorHAnsi" w:cstheme="minorHAnsi"/>
          <w:b/>
          <w:i/>
          <w:color w:val="000000"/>
          <w:sz w:val="24"/>
          <w:szCs w:val="24"/>
        </w:rPr>
        <w:t>„Kupującym”</w:t>
      </w:r>
    </w:p>
    <w:p w14:paraId="6769BE5A" w14:textId="1292EDF2" w:rsidR="00C453FC" w:rsidRPr="00764BF7" w:rsidRDefault="00202CE7" w:rsidP="007E4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64BF7">
        <w:rPr>
          <w:rFonts w:asciiTheme="minorHAnsi" w:hAnsiTheme="minorHAnsi" w:cstheme="minorHAnsi"/>
          <w:color w:val="000000"/>
          <w:sz w:val="24"/>
          <w:szCs w:val="24"/>
        </w:rPr>
        <w:t xml:space="preserve">reprezentowanym przez </w:t>
      </w:r>
      <w:r w:rsidR="00AD7EB8" w:rsidRPr="00764BF7">
        <w:rPr>
          <w:rFonts w:asciiTheme="minorHAnsi" w:hAnsiTheme="minorHAnsi" w:cstheme="minorHAnsi"/>
          <w:sz w:val="24"/>
          <w:szCs w:val="24"/>
        </w:rPr>
        <w:t xml:space="preserve">dr n. med. inż. </w:t>
      </w:r>
      <w:proofErr w:type="spellStart"/>
      <w:r w:rsidR="00AD7EB8" w:rsidRPr="00764BF7">
        <w:rPr>
          <w:rFonts w:asciiTheme="minorHAnsi" w:hAnsiTheme="minorHAnsi" w:cstheme="minorHAnsi"/>
          <w:sz w:val="24"/>
          <w:szCs w:val="24"/>
        </w:rPr>
        <w:t>biotech</w:t>
      </w:r>
      <w:proofErr w:type="spellEnd"/>
      <w:r w:rsidR="00AD7EB8" w:rsidRPr="00764BF7">
        <w:rPr>
          <w:rFonts w:asciiTheme="minorHAnsi" w:hAnsiTheme="minorHAnsi" w:cstheme="minorHAnsi"/>
          <w:sz w:val="24"/>
          <w:szCs w:val="24"/>
        </w:rPr>
        <w:t>.</w:t>
      </w:r>
      <w:r w:rsidR="00AD7EB8" w:rsidRPr="00764B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07EF">
        <w:rPr>
          <w:rFonts w:asciiTheme="minorHAnsi" w:hAnsiTheme="minorHAnsi" w:cstheme="minorHAnsi"/>
          <w:sz w:val="24"/>
          <w:szCs w:val="24"/>
        </w:rPr>
        <w:t xml:space="preserve">Rafała </w:t>
      </w:r>
      <w:proofErr w:type="spellStart"/>
      <w:r w:rsidR="00D507EF">
        <w:rPr>
          <w:rFonts w:asciiTheme="minorHAnsi" w:hAnsiTheme="minorHAnsi" w:cstheme="minorHAnsi"/>
          <w:sz w:val="24"/>
          <w:szCs w:val="24"/>
        </w:rPr>
        <w:t>Spachacza</w:t>
      </w:r>
      <w:proofErr w:type="spellEnd"/>
      <w:r w:rsidR="00D507EF">
        <w:rPr>
          <w:rFonts w:asciiTheme="minorHAnsi" w:hAnsiTheme="minorHAnsi" w:cstheme="minorHAnsi"/>
          <w:sz w:val="24"/>
          <w:szCs w:val="24"/>
        </w:rPr>
        <w:t xml:space="preserve">, </w:t>
      </w:r>
      <w:r w:rsidR="00AD7EB8" w:rsidRPr="00764BF7">
        <w:rPr>
          <w:rFonts w:asciiTheme="minorHAnsi" w:hAnsiTheme="minorHAnsi" w:cstheme="minorHAnsi"/>
          <w:sz w:val="24"/>
          <w:szCs w:val="24"/>
        </w:rPr>
        <w:t xml:space="preserve"> Dyrektora IWNIRZ - PIB</w:t>
      </w:r>
      <w:r w:rsidR="00AD7EB8" w:rsidRPr="00764BF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1BE16E" w14:textId="77777777" w:rsidR="00C453FC" w:rsidRPr="00764BF7" w:rsidRDefault="00C453FC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b/>
          <w:sz w:val="24"/>
          <w:szCs w:val="24"/>
        </w:rPr>
        <w:t>a</w:t>
      </w:r>
    </w:p>
    <w:p w14:paraId="01A69766" w14:textId="0B89347D" w:rsidR="00A04995" w:rsidRPr="00764BF7" w:rsidRDefault="00A04995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(……………………)</w:t>
      </w:r>
    </w:p>
    <w:p w14:paraId="1C84A0DF" w14:textId="2CED25F0" w:rsidR="00202CE7" w:rsidRPr="00764BF7" w:rsidRDefault="00AD7EB8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NIP: </w:t>
      </w:r>
      <w:r w:rsidR="00202CE7" w:rsidRPr="00764B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br/>
        <w:t>REGON:</w:t>
      </w:r>
      <w:r w:rsidRPr="00764B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br/>
        <w:t>KRS:</w:t>
      </w:r>
      <w:r w:rsidRPr="00764BF7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A04995" w:rsidRPr="00764B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…………………….</w:t>
      </w:r>
    </w:p>
    <w:p w14:paraId="4B918C2A" w14:textId="77777777" w:rsidR="00290D9F" w:rsidRPr="00764BF7" w:rsidRDefault="00290D9F" w:rsidP="007E4D3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zwana/ą/</w:t>
      </w:r>
      <w:proofErr w:type="spellStart"/>
      <w:r w:rsidRPr="00764BF7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764BF7">
        <w:rPr>
          <w:rFonts w:asciiTheme="minorHAnsi" w:hAnsiTheme="minorHAnsi" w:cstheme="minorHAnsi"/>
          <w:sz w:val="24"/>
          <w:szCs w:val="24"/>
        </w:rPr>
        <w:t xml:space="preserve">/mi/ dalej </w:t>
      </w:r>
      <w:r w:rsidRPr="00764BF7">
        <w:rPr>
          <w:rFonts w:asciiTheme="minorHAnsi" w:hAnsiTheme="minorHAnsi" w:cstheme="minorHAnsi"/>
          <w:b/>
          <w:sz w:val="24"/>
          <w:szCs w:val="24"/>
        </w:rPr>
        <w:t>„Sprzedawcą”</w:t>
      </w:r>
      <w:r w:rsidRPr="00764B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9BAF57C" w14:textId="77777777" w:rsidR="00290D9F" w:rsidRPr="00764BF7" w:rsidRDefault="00290D9F" w:rsidP="007E4D3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bCs/>
          <w:sz w:val="24"/>
          <w:szCs w:val="24"/>
        </w:rPr>
        <w:t>reprezentowanym/ą przez: (.....)</w:t>
      </w:r>
    </w:p>
    <w:p w14:paraId="046861CE" w14:textId="77777777" w:rsidR="00290D9F" w:rsidRPr="00764BF7" w:rsidRDefault="00290D9F" w:rsidP="007E4D34">
      <w:pPr>
        <w:tabs>
          <w:tab w:val="left" w:pos="10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……………………………………………. </w:t>
      </w:r>
      <w:r w:rsidRPr="00764BF7">
        <w:rPr>
          <w:rFonts w:asciiTheme="minorHAnsi" w:hAnsiTheme="minorHAnsi" w:cstheme="minorHAnsi"/>
          <w:b/>
          <w:sz w:val="24"/>
          <w:szCs w:val="24"/>
        </w:rPr>
        <w:br/>
      </w:r>
    </w:p>
    <w:p w14:paraId="76DF6B82" w14:textId="77777777" w:rsidR="0055795B" w:rsidRPr="00764BF7" w:rsidRDefault="0055795B" w:rsidP="007E4D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B3A669" w14:textId="5445050B" w:rsidR="00E92752" w:rsidRPr="00764BF7" w:rsidRDefault="00E92752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łącznie zwanymi </w:t>
      </w:r>
      <w:r w:rsidR="00452E95" w:rsidRPr="00764BF7">
        <w:rPr>
          <w:rFonts w:asciiTheme="minorHAnsi" w:hAnsiTheme="minorHAnsi" w:cstheme="minorHAnsi"/>
          <w:sz w:val="24"/>
          <w:szCs w:val="24"/>
        </w:rPr>
        <w:t xml:space="preserve">dalej </w:t>
      </w:r>
      <w:r w:rsidRPr="00764BF7">
        <w:rPr>
          <w:rFonts w:asciiTheme="minorHAnsi" w:hAnsiTheme="minorHAnsi" w:cstheme="minorHAnsi"/>
          <w:sz w:val="24"/>
          <w:szCs w:val="24"/>
        </w:rPr>
        <w:t xml:space="preserve">również jako </w:t>
      </w:r>
      <w:r w:rsidRPr="00764BF7">
        <w:rPr>
          <w:rFonts w:asciiTheme="minorHAnsi" w:hAnsiTheme="minorHAnsi" w:cstheme="minorHAnsi"/>
          <w:b/>
          <w:i/>
          <w:sz w:val="24"/>
          <w:szCs w:val="24"/>
        </w:rPr>
        <w:t>„Strony”</w:t>
      </w:r>
    </w:p>
    <w:p w14:paraId="5003FC42" w14:textId="793C7A5A" w:rsidR="00C453FC" w:rsidRPr="00764BF7" w:rsidRDefault="00C453FC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zawarto umowę - o treści następującej:</w:t>
      </w:r>
    </w:p>
    <w:p w14:paraId="43F16251" w14:textId="40BCF265" w:rsidR="00C453FC" w:rsidRPr="00764BF7" w:rsidRDefault="00B32C98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974C24" w:rsidRPr="00764BF7">
        <w:rPr>
          <w:rFonts w:asciiTheme="minorHAnsi" w:hAnsiTheme="minorHAnsi" w:cstheme="minorHAnsi"/>
          <w:b/>
          <w:sz w:val="24"/>
          <w:szCs w:val="24"/>
        </w:rPr>
        <w:t>§</w:t>
      </w:r>
      <w:r w:rsidR="00E92752" w:rsidRPr="00764BF7">
        <w:rPr>
          <w:rFonts w:asciiTheme="minorHAnsi" w:hAnsiTheme="minorHAnsi" w:cstheme="minorHAnsi"/>
          <w:b/>
          <w:sz w:val="24"/>
          <w:szCs w:val="24"/>
        </w:rPr>
        <w:t>1</w:t>
      </w:r>
      <w:r w:rsidR="00D4654B" w:rsidRPr="00764BF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</w:t>
      </w:r>
      <w:r w:rsidR="003E61F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D4654B" w:rsidRPr="00764BF7">
        <w:rPr>
          <w:rFonts w:asciiTheme="minorHAnsi" w:hAnsiTheme="minorHAnsi" w:cstheme="minorHAnsi"/>
          <w:b/>
          <w:sz w:val="24"/>
          <w:szCs w:val="24"/>
        </w:rPr>
        <w:t>[Przedmiot Umowy]</w:t>
      </w:r>
    </w:p>
    <w:p w14:paraId="1FC155EB" w14:textId="4320989C" w:rsidR="00290D9F" w:rsidRPr="00764BF7" w:rsidRDefault="00AF67AC" w:rsidP="007E4D34">
      <w:pPr>
        <w:pStyle w:val="Akapitzlist"/>
        <w:numPr>
          <w:ilvl w:val="0"/>
          <w:numId w:val="1"/>
        </w:numPr>
        <w:ind w:left="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Sprzedawca </w:t>
      </w:r>
      <w:r w:rsidR="005F49DA" w:rsidRPr="00764BF7">
        <w:rPr>
          <w:rFonts w:asciiTheme="minorHAnsi" w:hAnsiTheme="minorHAnsi" w:cstheme="minorHAnsi"/>
          <w:sz w:val="24"/>
          <w:szCs w:val="24"/>
        </w:rPr>
        <w:t xml:space="preserve">zobowiązuje się do sprzedaży i dostarczenia Kupującemu na warunkach Umowy </w:t>
      </w:r>
      <w:r w:rsidR="00094115">
        <w:rPr>
          <w:rFonts w:asciiTheme="minorHAnsi" w:hAnsiTheme="minorHAnsi" w:cstheme="minorHAnsi"/>
          <w:bCs/>
          <w:sz w:val="24"/>
          <w:szCs w:val="24"/>
        </w:rPr>
        <w:t>24</w:t>
      </w:r>
      <w:r w:rsidR="00470D24" w:rsidRPr="00764B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4115">
        <w:rPr>
          <w:rFonts w:asciiTheme="minorHAnsi" w:hAnsiTheme="minorHAnsi" w:cstheme="minorHAnsi"/>
          <w:bCs/>
          <w:sz w:val="24"/>
          <w:szCs w:val="24"/>
        </w:rPr>
        <w:t>( słownie: dwadzieścia cztery</w:t>
      </w:r>
      <w:r w:rsidR="00290D9F" w:rsidRPr="00764BF7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463511" w:rsidRPr="00764BF7">
        <w:rPr>
          <w:rFonts w:asciiTheme="minorHAnsi" w:hAnsiTheme="minorHAnsi" w:cstheme="minorHAnsi"/>
          <w:bCs/>
          <w:sz w:val="24"/>
          <w:szCs w:val="24"/>
        </w:rPr>
        <w:t>ton</w:t>
      </w:r>
      <w:r w:rsidR="00094115">
        <w:rPr>
          <w:rFonts w:asciiTheme="minorHAnsi" w:hAnsiTheme="minorHAnsi" w:cstheme="minorHAnsi"/>
          <w:bCs/>
          <w:sz w:val="24"/>
          <w:szCs w:val="24"/>
        </w:rPr>
        <w:t>y</w:t>
      </w:r>
      <w:r w:rsidR="00463511" w:rsidRPr="00764B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4E4A" w:rsidRPr="00764BF7">
        <w:rPr>
          <w:rFonts w:asciiTheme="minorHAnsi" w:hAnsiTheme="minorHAnsi" w:cstheme="minorHAnsi"/>
          <w:sz w:val="24"/>
          <w:szCs w:val="24"/>
        </w:rPr>
        <w:t>wolnego</w:t>
      </w:r>
      <w:r w:rsidR="00A930BE" w:rsidRPr="00764BF7">
        <w:rPr>
          <w:rFonts w:asciiTheme="minorHAnsi" w:hAnsiTheme="minorHAnsi" w:cstheme="minorHAnsi"/>
          <w:sz w:val="24"/>
          <w:szCs w:val="24"/>
        </w:rPr>
        <w:t xml:space="preserve"> od wad prawnych i fizycznych </w:t>
      </w:r>
      <w:r w:rsidR="00290D9F" w:rsidRPr="00764BF7">
        <w:rPr>
          <w:rFonts w:asciiTheme="minorHAnsi" w:hAnsiTheme="minorHAnsi" w:cstheme="minorHAnsi"/>
          <w:sz w:val="24"/>
          <w:szCs w:val="24"/>
        </w:rPr>
        <w:t>ton nasion lnu, w tym:</w:t>
      </w:r>
    </w:p>
    <w:p w14:paraId="43875F82" w14:textId="7C31B8CD" w:rsidR="00290D9F" w:rsidRDefault="00290D9F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        - 24 (słownie: dwadzieścia cztery) tony nasion lnu brązowych</w:t>
      </w:r>
      <w:r w:rsidR="001074EE">
        <w:rPr>
          <w:rFonts w:asciiTheme="minorHAnsi" w:hAnsiTheme="minorHAnsi" w:cstheme="minorHAnsi"/>
          <w:sz w:val="24"/>
          <w:szCs w:val="24"/>
        </w:rPr>
        <w:t>,</w:t>
      </w:r>
    </w:p>
    <w:p w14:paraId="1A8B8151" w14:textId="4439C4F9" w:rsidR="001074EE" w:rsidRPr="00764BF7" w:rsidRDefault="001074EE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Zwanych dalej „Nasionami”,</w:t>
      </w:r>
    </w:p>
    <w:p w14:paraId="3B67DC0A" w14:textId="443C32DE" w:rsidR="00290D9F" w:rsidRPr="00764BF7" w:rsidRDefault="00290D9F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na potrzeby produkcji w Zakładzie Badań i Przetwórstwa Nasion (jednost</w:t>
      </w:r>
      <w:r w:rsidR="00B32C98">
        <w:rPr>
          <w:rFonts w:asciiTheme="minorHAnsi" w:hAnsiTheme="minorHAnsi" w:cstheme="minorHAnsi"/>
          <w:sz w:val="24"/>
          <w:szCs w:val="24"/>
        </w:rPr>
        <w:t>ka</w:t>
      </w:r>
      <w:r w:rsidRPr="00764BF7">
        <w:rPr>
          <w:rFonts w:asciiTheme="minorHAnsi" w:hAnsiTheme="minorHAnsi" w:cstheme="minorHAnsi"/>
          <w:sz w:val="24"/>
          <w:szCs w:val="24"/>
        </w:rPr>
        <w:t xml:space="preserve"> organizacyjn</w:t>
      </w:r>
      <w:r w:rsidR="00B32C98">
        <w:rPr>
          <w:rFonts w:asciiTheme="minorHAnsi" w:hAnsiTheme="minorHAnsi" w:cstheme="minorHAnsi"/>
          <w:sz w:val="24"/>
          <w:szCs w:val="24"/>
        </w:rPr>
        <w:t>a</w:t>
      </w:r>
      <w:r w:rsidRPr="00764BF7">
        <w:rPr>
          <w:rFonts w:asciiTheme="minorHAnsi" w:hAnsiTheme="minorHAnsi" w:cstheme="minorHAnsi"/>
          <w:sz w:val="24"/>
          <w:szCs w:val="24"/>
        </w:rPr>
        <w:t xml:space="preserve"> Kupującego).</w:t>
      </w:r>
    </w:p>
    <w:p w14:paraId="1A712EFF" w14:textId="37F6126C" w:rsidR="00290D9F" w:rsidRPr="008017E6" w:rsidRDefault="00290D9F" w:rsidP="007E4D34">
      <w:pPr>
        <w:pStyle w:val="Akapitzlist"/>
        <w:numPr>
          <w:ilvl w:val="0"/>
          <w:numId w:val="1"/>
        </w:numPr>
        <w:ind w:left="0" w:hanging="426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17E6">
        <w:rPr>
          <w:rFonts w:asciiTheme="minorHAnsi" w:hAnsiTheme="minorHAnsi" w:cstheme="minorHAnsi"/>
          <w:bCs/>
          <w:sz w:val="24"/>
          <w:szCs w:val="24"/>
        </w:rPr>
        <w:t xml:space="preserve">Minimalne wymagane właściwości nasion, o których mowa w ust. 1 powyżej określa  </w:t>
      </w:r>
      <w:r w:rsidRPr="008017E6">
        <w:rPr>
          <w:rFonts w:asciiTheme="minorHAnsi" w:hAnsiTheme="minorHAnsi" w:cstheme="minorHAnsi"/>
          <w:bCs/>
          <w:sz w:val="24"/>
          <w:szCs w:val="24"/>
        </w:rPr>
        <w:br/>
        <w:t>załącznik nr 1 do Umowy.</w:t>
      </w:r>
    </w:p>
    <w:p w14:paraId="0A9F841D" w14:textId="77777777" w:rsidR="003E61F1" w:rsidRPr="008017E6" w:rsidRDefault="003E61F1" w:rsidP="007E4D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D173BC" w14:textId="30A82241" w:rsidR="00F60A18" w:rsidRPr="006E77E8" w:rsidRDefault="003E61F1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</w:t>
      </w:r>
      <w:r w:rsidR="00F60A18" w:rsidRPr="00764BF7">
        <w:rPr>
          <w:rFonts w:asciiTheme="minorHAnsi" w:hAnsiTheme="minorHAnsi" w:cstheme="minorHAnsi"/>
          <w:b/>
          <w:sz w:val="24"/>
          <w:szCs w:val="24"/>
        </w:rPr>
        <w:t>§2</w:t>
      </w:r>
      <w:r w:rsidR="00F60A18" w:rsidRPr="00764BF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F60A18" w:rsidRPr="006E77E8">
        <w:rPr>
          <w:rFonts w:asciiTheme="minorHAnsi" w:hAnsiTheme="minorHAnsi" w:cstheme="minorHAnsi"/>
          <w:b/>
          <w:sz w:val="24"/>
          <w:szCs w:val="24"/>
        </w:rPr>
        <w:t>[Zasady realizacji Umowy]</w:t>
      </w:r>
    </w:p>
    <w:p w14:paraId="1751F59A" w14:textId="060530F9" w:rsidR="00F60A18" w:rsidRPr="008017E6" w:rsidRDefault="00F60A18" w:rsidP="007E4D34">
      <w:pPr>
        <w:pStyle w:val="Akapitzlist"/>
        <w:numPr>
          <w:ilvl w:val="0"/>
          <w:numId w:val="2"/>
        </w:numPr>
        <w:ind w:left="0" w:hanging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77E8">
        <w:rPr>
          <w:rFonts w:asciiTheme="minorHAnsi" w:hAnsiTheme="minorHAnsi" w:cstheme="minorHAnsi"/>
          <w:color w:val="000000"/>
          <w:sz w:val="24"/>
          <w:szCs w:val="24"/>
        </w:rPr>
        <w:t>Sprzedaż i dostarczanie Kupującemu Nasion (Realizacja przedmiotu Umowy) następować będzie sukcesywnie (partiami) w reakcji na uprzednio zgłaszane Sprzedawcy zapotrzebowanie ze strony Kupującego.</w:t>
      </w:r>
      <w:r w:rsidR="00364A52" w:rsidRPr="006E77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64A52" w:rsidRPr="008017E6">
        <w:rPr>
          <w:rFonts w:asciiTheme="minorHAnsi" w:hAnsiTheme="minorHAnsi" w:cstheme="minorHAnsi"/>
          <w:bCs/>
          <w:color w:val="000000"/>
          <w:sz w:val="24"/>
          <w:szCs w:val="24"/>
        </w:rPr>
        <w:t>Wzór zapotr</w:t>
      </w:r>
      <w:r w:rsidR="006E77E8" w:rsidRPr="008017E6">
        <w:rPr>
          <w:rFonts w:asciiTheme="minorHAnsi" w:hAnsiTheme="minorHAnsi" w:cstheme="minorHAnsi"/>
          <w:bCs/>
          <w:color w:val="000000"/>
          <w:sz w:val="24"/>
          <w:szCs w:val="24"/>
        </w:rPr>
        <w:t>zebowania stanowi Załącznik nr 5</w:t>
      </w:r>
      <w:r w:rsidR="00364A52" w:rsidRPr="008017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Umowy.</w:t>
      </w:r>
    </w:p>
    <w:p w14:paraId="3E47C3A0" w14:textId="0F401B71" w:rsidR="00F60A18" w:rsidRPr="006E77E8" w:rsidRDefault="00F60A18" w:rsidP="007E4D34">
      <w:pPr>
        <w:pStyle w:val="Akapitzlist"/>
        <w:numPr>
          <w:ilvl w:val="0"/>
          <w:numId w:val="2"/>
        </w:numPr>
        <w:ind w:left="0" w:hanging="425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>Zapotrzebowanie będzie każdorazowo określało liczbę ton Nasion do dostarczenia w ramach tego Zapotrzebowania</w:t>
      </w:r>
      <w:r w:rsidR="00A26562" w:rsidRPr="006E77E8">
        <w:rPr>
          <w:rFonts w:asciiTheme="minorHAnsi" w:hAnsiTheme="minorHAnsi" w:cstheme="minorHAnsi"/>
          <w:sz w:val="24"/>
          <w:szCs w:val="24"/>
        </w:rPr>
        <w:t>.</w:t>
      </w:r>
    </w:p>
    <w:p w14:paraId="6228B12E" w14:textId="1B5C1B4E" w:rsidR="00F60A18" w:rsidRPr="006E77E8" w:rsidRDefault="00F60A18" w:rsidP="007E4D34">
      <w:pPr>
        <w:pStyle w:val="Akapitzlist"/>
        <w:numPr>
          <w:ilvl w:val="0"/>
          <w:numId w:val="2"/>
        </w:numPr>
        <w:ind w:left="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lastRenderedPageBreak/>
        <w:t xml:space="preserve">Sprzedawca zobowiązuje się Dostarczyć Kupującemu Nasiona objęte danym zgłoszonym </w:t>
      </w:r>
      <w:r w:rsidRPr="006E77E8">
        <w:rPr>
          <w:rFonts w:asciiTheme="minorHAnsi" w:hAnsiTheme="minorHAnsi" w:cstheme="minorHAnsi"/>
          <w:sz w:val="24"/>
          <w:szCs w:val="24"/>
        </w:rPr>
        <w:br/>
        <w:t xml:space="preserve">mu Zapotrzebowaniem nie później niż w terminie </w:t>
      </w:r>
      <w:r w:rsidR="002C2127" w:rsidRPr="006E77E8">
        <w:rPr>
          <w:rFonts w:asciiTheme="minorHAnsi" w:hAnsiTheme="minorHAnsi" w:cstheme="minorHAnsi"/>
          <w:sz w:val="24"/>
          <w:szCs w:val="24"/>
        </w:rPr>
        <w:t>7</w:t>
      </w:r>
      <w:r w:rsidRPr="006E77E8">
        <w:rPr>
          <w:rFonts w:asciiTheme="minorHAnsi" w:hAnsiTheme="minorHAnsi" w:cstheme="minorHAnsi"/>
          <w:sz w:val="24"/>
          <w:szCs w:val="24"/>
        </w:rPr>
        <w:t xml:space="preserve"> Dni Roboczych od doręczenia mu tego Zapotrzebowania, chyba, że Strony w konkretnym przypadku w Zapotrzebowaniu ustalą inny termin. </w:t>
      </w:r>
    </w:p>
    <w:p w14:paraId="4E222CAB" w14:textId="3F93F52D" w:rsidR="00F60A18" w:rsidRPr="006E77E8" w:rsidRDefault="00F60A18" w:rsidP="007E4D34">
      <w:pPr>
        <w:pStyle w:val="Akapitzlist"/>
        <w:numPr>
          <w:ilvl w:val="0"/>
          <w:numId w:val="2"/>
        </w:numPr>
        <w:ind w:left="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Sprzedawca uzna za skutecznie doręczone mu ze strony Kupującego Zapotrzebowanie, również wtedy, gdy zostanie ono przekazane mu pocztą elektroniczną </w:t>
      </w:r>
      <w:r w:rsidR="002F0DD6" w:rsidRPr="006E77E8">
        <w:rPr>
          <w:rFonts w:asciiTheme="minorHAnsi" w:hAnsiTheme="minorHAnsi" w:cstheme="minorHAnsi"/>
          <w:sz w:val="24"/>
          <w:szCs w:val="24"/>
        </w:rPr>
        <w:t xml:space="preserve">z adresu e-mail: </w:t>
      </w:r>
      <w:r w:rsidR="00D2763A" w:rsidRPr="006E77E8">
        <w:rPr>
          <w:rFonts w:asciiTheme="minorHAnsi" w:hAnsiTheme="minorHAnsi" w:cstheme="minorHAnsi"/>
          <w:sz w:val="24"/>
          <w:szCs w:val="24"/>
        </w:rPr>
        <w:t>janusz.jankowiak@iwnirz.pl</w:t>
      </w:r>
      <w:r w:rsidRPr="006E77E8">
        <w:rPr>
          <w:rFonts w:asciiTheme="minorHAnsi" w:hAnsiTheme="minorHAnsi" w:cstheme="minorHAnsi"/>
          <w:sz w:val="24"/>
          <w:szCs w:val="24"/>
        </w:rPr>
        <w:t xml:space="preserve">, </w:t>
      </w:r>
      <w:r w:rsidR="002F0DD6" w:rsidRPr="006E77E8">
        <w:rPr>
          <w:rFonts w:asciiTheme="minorHAnsi" w:hAnsiTheme="minorHAnsi" w:cstheme="minorHAnsi"/>
          <w:sz w:val="24"/>
          <w:szCs w:val="24"/>
        </w:rPr>
        <w:t xml:space="preserve">na adres e-mail: …………………………., </w:t>
      </w:r>
      <w:r w:rsidRPr="006E77E8">
        <w:rPr>
          <w:rFonts w:asciiTheme="minorHAnsi" w:hAnsiTheme="minorHAnsi" w:cstheme="minorHAnsi"/>
          <w:sz w:val="24"/>
          <w:szCs w:val="24"/>
        </w:rPr>
        <w:t xml:space="preserve">bez obowiązku zachowania formy pisemnej Zapotrzebowania. Powyższe nie wyłącza możliwości przekazania Sprzedawcy Zapotrzebowania również telefonicznie, chyba, że w konkretnym przypadku Sprzedawca zażąda przekazania mu Zapotrzebowania z użyciem wyżej wskazanego środka komunikacji e-mail.    </w:t>
      </w:r>
    </w:p>
    <w:p w14:paraId="101878BC" w14:textId="6D1CF7D8" w:rsidR="00F60A18" w:rsidRPr="006E77E8" w:rsidRDefault="00F60A18" w:rsidP="007E4D34">
      <w:pPr>
        <w:pStyle w:val="Akapitzlist"/>
        <w:numPr>
          <w:ilvl w:val="0"/>
          <w:numId w:val="2"/>
        </w:numPr>
        <w:ind w:left="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Zapotrzebowania, o których mowa powyżej Kupujący ma prawo składać Sprzedawcy </w:t>
      </w:r>
      <w:r w:rsidRPr="006E77E8">
        <w:rPr>
          <w:rFonts w:asciiTheme="minorHAnsi" w:hAnsiTheme="minorHAnsi" w:cstheme="minorHAnsi"/>
          <w:sz w:val="24"/>
          <w:szCs w:val="24"/>
        </w:rPr>
        <w:br/>
        <w:t xml:space="preserve">w okresie od dnia zawarcia Umowy do dnia </w:t>
      </w:r>
      <w:r w:rsidR="00094115" w:rsidRPr="006E77E8">
        <w:rPr>
          <w:rFonts w:asciiTheme="minorHAnsi" w:hAnsiTheme="minorHAnsi" w:cstheme="minorHAnsi"/>
          <w:sz w:val="24"/>
          <w:szCs w:val="24"/>
        </w:rPr>
        <w:t>14.04</w:t>
      </w:r>
      <w:r w:rsidR="002621DA" w:rsidRPr="006E77E8">
        <w:rPr>
          <w:rFonts w:asciiTheme="minorHAnsi" w:hAnsiTheme="minorHAnsi" w:cstheme="minorHAnsi"/>
          <w:sz w:val="24"/>
          <w:szCs w:val="24"/>
        </w:rPr>
        <w:t>.2023</w:t>
      </w:r>
      <w:r w:rsidR="00D2763A" w:rsidRPr="006E77E8">
        <w:rPr>
          <w:rFonts w:asciiTheme="minorHAnsi" w:hAnsiTheme="minorHAnsi" w:cstheme="minorHAnsi"/>
          <w:sz w:val="24"/>
          <w:szCs w:val="24"/>
        </w:rPr>
        <w:t xml:space="preserve"> </w:t>
      </w:r>
      <w:r w:rsidRPr="006E77E8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5CB5A20D" w14:textId="31EE49DF" w:rsidR="0066069B" w:rsidRPr="006E77E8" w:rsidRDefault="003E61F1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E77E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</w:t>
      </w:r>
      <w:r w:rsidR="0066069B" w:rsidRPr="006E77E8">
        <w:rPr>
          <w:rFonts w:asciiTheme="minorHAnsi" w:hAnsiTheme="minorHAnsi" w:cstheme="minorHAnsi"/>
          <w:b/>
          <w:sz w:val="24"/>
          <w:szCs w:val="24"/>
        </w:rPr>
        <w:t>§</w:t>
      </w:r>
      <w:r w:rsidR="002C2127" w:rsidRPr="006E77E8">
        <w:rPr>
          <w:rFonts w:asciiTheme="minorHAnsi" w:hAnsiTheme="minorHAnsi" w:cstheme="minorHAnsi"/>
          <w:b/>
          <w:sz w:val="24"/>
          <w:szCs w:val="24"/>
        </w:rPr>
        <w:t>3</w:t>
      </w:r>
      <w:r w:rsidR="00D4654B" w:rsidRPr="006E77E8">
        <w:rPr>
          <w:rFonts w:asciiTheme="minorHAnsi" w:hAnsiTheme="minorHAnsi" w:cstheme="minorHAnsi"/>
          <w:b/>
          <w:sz w:val="24"/>
          <w:szCs w:val="24"/>
        </w:rPr>
        <w:br/>
      </w:r>
      <w:r w:rsidRPr="006E77E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</w:t>
      </w:r>
      <w:r w:rsidR="00D4654B" w:rsidRPr="006E77E8">
        <w:rPr>
          <w:rFonts w:asciiTheme="minorHAnsi" w:hAnsiTheme="minorHAnsi" w:cstheme="minorHAnsi"/>
          <w:b/>
          <w:sz w:val="24"/>
          <w:szCs w:val="24"/>
        </w:rPr>
        <w:t>[</w:t>
      </w:r>
      <w:r w:rsidR="00031490" w:rsidRPr="006E77E8">
        <w:rPr>
          <w:rFonts w:asciiTheme="minorHAnsi" w:hAnsiTheme="minorHAnsi" w:cstheme="minorHAnsi"/>
          <w:b/>
          <w:sz w:val="24"/>
          <w:szCs w:val="24"/>
        </w:rPr>
        <w:t>Miejsce i sposób</w:t>
      </w:r>
      <w:r w:rsidR="00463511" w:rsidRPr="006E77E8">
        <w:rPr>
          <w:rFonts w:asciiTheme="minorHAnsi" w:hAnsiTheme="minorHAnsi" w:cstheme="minorHAnsi"/>
          <w:b/>
          <w:sz w:val="24"/>
          <w:szCs w:val="24"/>
        </w:rPr>
        <w:t xml:space="preserve"> dostarczenia</w:t>
      </w:r>
      <w:r w:rsidR="00D4654B" w:rsidRPr="006E77E8">
        <w:rPr>
          <w:rFonts w:asciiTheme="minorHAnsi" w:hAnsiTheme="minorHAnsi" w:cstheme="minorHAnsi"/>
          <w:b/>
          <w:sz w:val="24"/>
          <w:szCs w:val="24"/>
        </w:rPr>
        <w:t>]</w:t>
      </w:r>
    </w:p>
    <w:p w14:paraId="13D35FFA" w14:textId="77777777" w:rsidR="002C2127" w:rsidRPr="006E77E8" w:rsidRDefault="00F60A18" w:rsidP="007E4D34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>Nasiona z każdorazowego Zapotrzebowania Sprzedawca zobowiązany jest dostarczyć pod adres Zakładu Badań i Przetwórstwa Nasion w Poznaniu, przy ul. Wojska Polskiego 71B w Poznaniu w miejsce wskazane tam ze strony Kupującego. Dostarczenie Nasion winno każdorazowo nastąpić w sposób, który umożliwi osobom Kupującego ich rozładunek i dostarczenie do magazynu u Kupującego</w:t>
      </w:r>
      <w:r w:rsidRPr="006E77E8">
        <w:rPr>
          <w:rFonts w:asciiTheme="minorHAnsi" w:hAnsiTheme="minorHAnsi" w:cstheme="minorHAnsi"/>
          <w:iCs/>
          <w:sz w:val="24"/>
          <w:szCs w:val="24"/>
        </w:rPr>
        <w:t>.</w:t>
      </w:r>
    </w:p>
    <w:p w14:paraId="306389E5" w14:textId="068B4877" w:rsidR="002C2127" w:rsidRPr="006E77E8" w:rsidRDefault="00F60A18" w:rsidP="007E4D34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C2127" w:rsidRPr="006E77E8">
        <w:rPr>
          <w:rFonts w:asciiTheme="minorHAnsi" w:hAnsiTheme="minorHAnsi" w:cstheme="minorHAnsi"/>
          <w:sz w:val="24"/>
          <w:szCs w:val="24"/>
        </w:rPr>
        <w:t>W zakresie, w jakim Nasiona wymagać będą dokonania zgłoszenia celnego w celu wprowadzenia i korzystania z niego na obszarze Rzeczpospolitej Polskiej, obowiązek dokonania takiego zgłoszenia, bądź, jeżeli to konieczne, reprezentowania Kupującego przy dokonaniu takiego zgłoszenia, należy do obowiązków Umownych Sprzedawcy.</w:t>
      </w:r>
    </w:p>
    <w:p w14:paraId="75ADE949" w14:textId="44820D22" w:rsidR="002C2127" w:rsidRPr="006E77E8" w:rsidRDefault="002C2127" w:rsidP="007E4D34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>Każdorazowo, w reakcji na dane Zapotrzebowanie, Sprzedawca zobowiązuje się Dostarczyć Nasiona Kupującemu:</w:t>
      </w:r>
    </w:p>
    <w:p w14:paraId="2BDB8038" w14:textId="6528605E" w:rsidR="002C2127" w:rsidRPr="006E77E8" w:rsidRDefault="0004012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1) </w:t>
      </w:r>
      <w:r w:rsidR="002C2127" w:rsidRPr="006E77E8">
        <w:rPr>
          <w:rFonts w:asciiTheme="minorHAnsi" w:hAnsiTheme="minorHAnsi" w:cstheme="minorHAnsi"/>
          <w:sz w:val="24"/>
          <w:szCs w:val="24"/>
        </w:rPr>
        <w:t>W stanie spełniającym wyma</w:t>
      </w:r>
      <w:r w:rsidR="00D2763A" w:rsidRPr="006E77E8">
        <w:rPr>
          <w:rFonts w:asciiTheme="minorHAnsi" w:hAnsiTheme="minorHAnsi" w:cstheme="minorHAnsi"/>
          <w:sz w:val="24"/>
          <w:szCs w:val="24"/>
        </w:rPr>
        <w:t>ga</w:t>
      </w:r>
      <w:r w:rsidR="002C2127" w:rsidRPr="006E77E8">
        <w:rPr>
          <w:rFonts w:asciiTheme="minorHAnsi" w:hAnsiTheme="minorHAnsi" w:cstheme="minorHAnsi"/>
          <w:sz w:val="24"/>
          <w:szCs w:val="24"/>
        </w:rPr>
        <w:t>nia minimum dla nich określone w załączniku nr 1 Umowy;</w:t>
      </w:r>
    </w:p>
    <w:p w14:paraId="1ED2B0FF" w14:textId="1D94BE8A" w:rsidR="002C2127" w:rsidRPr="006E77E8" w:rsidRDefault="0004012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2) </w:t>
      </w:r>
      <w:r w:rsidR="002C2127" w:rsidRPr="006E77E8">
        <w:rPr>
          <w:rFonts w:asciiTheme="minorHAnsi" w:hAnsiTheme="minorHAnsi" w:cstheme="minorHAnsi"/>
          <w:sz w:val="24"/>
          <w:szCs w:val="24"/>
        </w:rPr>
        <w:t xml:space="preserve">W nieuszkodzonych workach papierowych wielowarstwowych lub polipropylenowych, </w:t>
      </w:r>
      <w:r w:rsidRPr="006E77E8">
        <w:rPr>
          <w:rFonts w:asciiTheme="minorHAnsi" w:hAnsiTheme="minorHAnsi" w:cstheme="minorHAnsi"/>
          <w:sz w:val="24"/>
          <w:szCs w:val="24"/>
        </w:rPr>
        <w:t xml:space="preserve">  </w:t>
      </w:r>
      <w:r w:rsidR="002C2127" w:rsidRPr="006E77E8">
        <w:rPr>
          <w:rFonts w:asciiTheme="minorHAnsi" w:hAnsiTheme="minorHAnsi" w:cstheme="minorHAnsi"/>
          <w:sz w:val="24"/>
          <w:szCs w:val="24"/>
        </w:rPr>
        <w:t xml:space="preserve">zszywane o zawartości od 20 do 25 kg Nasion w każdym worku, worki ułożone na paletach, spięte taśmą lub opakowania typu big </w:t>
      </w:r>
      <w:proofErr w:type="spellStart"/>
      <w:r w:rsidR="002C2127" w:rsidRPr="006E77E8">
        <w:rPr>
          <w:rFonts w:asciiTheme="minorHAnsi" w:hAnsiTheme="minorHAnsi" w:cstheme="minorHAnsi"/>
          <w:sz w:val="24"/>
          <w:szCs w:val="24"/>
        </w:rPr>
        <w:t>bag</w:t>
      </w:r>
      <w:proofErr w:type="spellEnd"/>
      <w:r w:rsidR="002C2127" w:rsidRPr="006E77E8">
        <w:rPr>
          <w:rFonts w:asciiTheme="minorHAnsi" w:hAnsiTheme="minorHAnsi" w:cstheme="minorHAnsi"/>
          <w:sz w:val="24"/>
          <w:szCs w:val="24"/>
        </w:rPr>
        <w:t>, zabezpieczonych przed przewróceniem w trakcie transportu;</w:t>
      </w:r>
    </w:p>
    <w:p w14:paraId="13DCF983" w14:textId="4A8134B4" w:rsidR="002C2127" w:rsidRPr="006E77E8" w:rsidRDefault="0004012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3) </w:t>
      </w:r>
      <w:r w:rsidR="002C2127" w:rsidRPr="006E77E8">
        <w:rPr>
          <w:rFonts w:asciiTheme="minorHAnsi" w:hAnsiTheme="minorHAnsi" w:cstheme="minorHAnsi"/>
          <w:sz w:val="24"/>
          <w:szCs w:val="24"/>
        </w:rPr>
        <w:t>Z oznakowaniem każdego opakowania etykietą zawierającą co najmniej: nazwę surowca, ilość kg w opakowaniu jednostkowym oraz nazwę Sprzedawcy;</w:t>
      </w:r>
    </w:p>
    <w:p w14:paraId="1F5CC606" w14:textId="59CFA8C4" w:rsidR="002C2127" w:rsidRPr="006E77E8" w:rsidRDefault="0004012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4) </w:t>
      </w:r>
      <w:r w:rsidR="002C2127" w:rsidRPr="006E77E8">
        <w:rPr>
          <w:rFonts w:asciiTheme="minorHAnsi" w:hAnsiTheme="minorHAnsi" w:cstheme="minorHAnsi"/>
          <w:sz w:val="24"/>
          <w:szCs w:val="24"/>
        </w:rPr>
        <w:t xml:space="preserve">Środkami transportu, których przestrzeń do przewozu Nasion musi być czysta, sucha </w:t>
      </w:r>
      <w:r w:rsidR="002C2127" w:rsidRPr="006E77E8">
        <w:rPr>
          <w:rFonts w:asciiTheme="minorHAnsi" w:hAnsiTheme="minorHAnsi" w:cstheme="minorHAnsi"/>
          <w:sz w:val="24"/>
          <w:szCs w:val="24"/>
        </w:rPr>
        <w:br/>
        <w:t>oraz zabezpieczona przed dostępem wilgoci;</w:t>
      </w:r>
    </w:p>
    <w:p w14:paraId="452586D5" w14:textId="0E8A5D12" w:rsidR="002C2127" w:rsidRPr="006E77E8" w:rsidRDefault="0004012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5) </w:t>
      </w:r>
      <w:r w:rsidR="002C2127" w:rsidRPr="006E77E8">
        <w:rPr>
          <w:rFonts w:asciiTheme="minorHAnsi" w:hAnsiTheme="minorHAnsi" w:cstheme="minorHAnsi"/>
          <w:sz w:val="24"/>
          <w:szCs w:val="24"/>
        </w:rPr>
        <w:t>Z dokumentami, o których mowa w ust. 4 poniżej.</w:t>
      </w:r>
    </w:p>
    <w:p w14:paraId="4BB26B20" w14:textId="54474DBC" w:rsidR="002C2127" w:rsidRPr="006E77E8" w:rsidRDefault="0004012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4. </w:t>
      </w:r>
      <w:r w:rsidR="002C2127" w:rsidRPr="006E77E8">
        <w:rPr>
          <w:rFonts w:asciiTheme="minorHAnsi" w:hAnsiTheme="minorHAnsi" w:cstheme="minorHAnsi"/>
          <w:sz w:val="24"/>
          <w:szCs w:val="24"/>
        </w:rPr>
        <w:t>Wraz z każdorazowym Dostarczeniem Kupującemu partii Nasion (Nasion objętych danym Zapotrzebowaniem) Sprzedawca zobowiązany jest wydać Kupującemu następujące dokumenty dotyczące tych Nasion:</w:t>
      </w:r>
    </w:p>
    <w:p w14:paraId="4B84BE26" w14:textId="72FE3EC3" w:rsidR="00D2763A" w:rsidRDefault="0004012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6E77E8">
        <w:rPr>
          <w:rFonts w:asciiTheme="minorHAnsi" w:hAnsiTheme="minorHAnsi" w:cstheme="minorHAnsi"/>
          <w:sz w:val="24"/>
          <w:szCs w:val="24"/>
        </w:rPr>
        <w:t xml:space="preserve">              1) </w:t>
      </w:r>
      <w:r w:rsidR="002C2127" w:rsidRPr="006E77E8">
        <w:rPr>
          <w:rFonts w:asciiTheme="minorHAnsi" w:hAnsiTheme="minorHAnsi" w:cstheme="minorHAnsi"/>
          <w:sz w:val="24"/>
          <w:szCs w:val="24"/>
        </w:rPr>
        <w:t>Wypełniony formularz „Deklaracja dostawcy</w:t>
      </w:r>
      <w:r w:rsidR="002C2127" w:rsidRPr="00764BF7">
        <w:rPr>
          <w:rFonts w:asciiTheme="minorHAnsi" w:hAnsiTheme="minorHAnsi" w:cstheme="minorHAnsi"/>
          <w:sz w:val="24"/>
          <w:szCs w:val="24"/>
        </w:rPr>
        <w:t xml:space="preserve"> GMO” zawierający: nr partii </w:t>
      </w:r>
    </w:p>
    <w:p w14:paraId="16C48AFC" w14:textId="1DB2E4BF" w:rsidR="002C2127" w:rsidRPr="00764BF7" w:rsidRDefault="00D2763A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C2127" w:rsidRPr="00764BF7">
        <w:rPr>
          <w:rFonts w:asciiTheme="minorHAnsi" w:hAnsiTheme="minorHAnsi" w:cstheme="minorHAnsi"/>
          <w:sz w:val="24"/>
          <w:szCs w:val="24"/>
        </w:rPr>
        <w:t xml:space="preserve">Sprzedawcy, </w:t>
      </w:r>
      <w:r w:rsidR="002C2127" w:rsidRPr="00764BF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kraj pochodzenia, </w:t>
      </w:r>
      <w:r w:rsidR="002C2127" w:rsidRPr="00764BF7">
        <w:rPr>
          <w:rFonts w:asciiTheme="minorHAnsi" w:hAnsiTheme="minorHAnsi" w:cstheme="minorHAnsi"/>
          <w:sz w:val="24"/>
          <w:szCs w:val="24"/>
        </w:rPr>
        <w:t>rok zbiorów, informacje o fumigacji i GMO</w:t>
      </w:r>
      <w:r w:rsidR="00040129" w:rsidRPr="00764BF7">
        <w:rPr>
          <w:rFonts w:asciiTheme="minorHAnsi" w:hAnsiTheme="minorHAnsi" w:cstheme="minorHAnsi"/>
          <w:sz w:val="24"/>
          <w:szCs w:val="24"/>
        </w:rPr>
        <w:t>;</w:t>
      </w:r>
    </w:p>
    <w:p w14:paraId="0D14AFA8" w14:textId="084F4370" w:rsidR="002C2127" w:rsidRPr="00764BF7" w:rsidRDefault="002C2127" w:rsidP="007E4D34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Wypełniony formularz „Deklaracja dostawcy o alergenach” zawierający nr partii Sprzedawcy, kraj pochodzenia, rok zbiorów, informacje o alergenach;</w:t>
      </w:r>
    </w:p>
    <w:p w14:paraId="5AC65601" w14:textId="77777777" w:rsidR="00890CD9" w:rsidRPr="00764BF7" w:rsidRDefault="002C2127" w:rsidP="007E4D34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Świadectwo fitosanitarne (w przypadku i w zakresie w jakim w odniesieniu </w:t>
      </w:r>
      <w:r w:rsidRPr="00764BF7">
        <w:rPr>
          <w:rFonts w:asciiTheme="minorHAnsi" w:hAnsiTheme="minorHAnsi" w:cstheme="minorHAnsi"/>
          <w:sz w:val="24"/>
          <w:szCs w:val="24"/>
        </w:rPr>
        <w:br/>
        <w:t xml:space="preserve">do Dostarczanych Nasion jest wymagane, na podstawie przepisów prawa w Polsce). </w:t>
      </w:r>
    </w:p>
    <w:p w14:paraId="13F6EB8A" w14:textId="77777777" w:rsidR="00242186" w:rsidRDefault="00890CD9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       5.</w:t>
      </w:r>
      <w:r w:rsidR="002C2127" w:rsidRPr="00764BF7">
        <w:rPr>
          <w:rFonts w:asciiTheme="minorHAnsi" w:hAnsiTheme="minorHAnsi" w:cstheme="minorHAnsi"/>
          <w:sz w:val="24"/>
          <w:szCs w:val="24"/>
        </w:rPr>
        <w:t xml:space="preserve">       </w:t>
      </w:r>
      <w:r w:rsidR="00EA36DB" w:rsidRPr="00764BF7">
        <w:rPr>
          <w:rFonts w:asciiTheme="minorHAnsi" w:hAnsiTheme="minorHAnsi" w:cstheme="minorHAnsi"/>
          <w:sz w:val="24"/>
          <w:szCs w:val="24"/>
        </w:rPr>
        <w:t>Na okoliczność dostarczenia i odbioru sporządzony i podpisany zostanie protokół (zwany dalej „Protokołem Odbioru”</w:t>
      </w:r>
      <w:r w:rsidR="00526E5A">
        <w:rPr>
          <w:rFonts w:asciiTheme="minorHAnsi" w:hAnsiTheme="minorHAnsi" w:cstheme="minorHAnsi"/>
          <w:sz w:val="24"/>
          <w:szCs w:val="24"/>
        </w:rPr>
        <w:t xml:space="preserve"> – </w:t>
      </w:r>
      <w:r w:rsidR="009A7C15">
        <w:rPr>
          <w:rFonts w:asciiTheme="minorHAnsi" w:hAnsiTheme="minorHAnsi" w:cstheme="minorHAnsi"/>
          <w:sz w:val="24"/>
          <w:szCs w:val="24"/>
        </w:rPr>
        <w:t xml:space="preserve">którego wzór stanowi </w:t>
      </w:r>
      <w:r w:rsidR="00526E5A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242186">
        <w:rPr>
          <w:rFonts w:asciiTheme="minorHAnsi" w:hAnsiTheme="minorHAnsi" w:cstheme="minorHAnsi"/>
          <w:sz w:val="24"/>
          <w:szCs w:val="24"/>
        </w:rPr>
        <w:t>nr 6</w:t>
      </w:r>
    </w:p>
    <w:p w14:paraId="507E4382" w14:textId="02B6CFE6" w:rsidR="00EA36DB" w:rsidRPr="00764BF7" w:rsidRDefault="009A7C15" w:rsidP="007E4D34">
      <w:pPr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do Umowy</w:t>
      </w:r>
      <w:r w:rsidR="00EA36DB" w:rsidRPr="00764BF7">
        <w:rPr>
          <w:rFonts w:asciiTheme="minorHAnsi" w:hAnsiTheme="minorHAnsi" w:cstheme="minorHAnsi"/>
          <w:sz w:val="24"/>
          <w:szCs w:val="24"/>
        </w:rPr>
        <w:t>).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 Wskazany Protokół Odbioru będzie sporządzony i podpisany minimum ze strony przedstawiciela Kupującego, o którym mowa w § 7 ust. 1 Umowy. </w:t>
      </w:r>
    </w:p>
    <w:p w14:paraId="52E1DC97" w14:textId="042BF790" w:rsidR="005218E1" w:rsidRPr="00764BF7" w:rsidRDefault="00FB594A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974C24" w:rsidRPr="00764BF7">
        <w:rPr>
          <w:rFonts w:asciiTheme="minorHAnsi" w:hAnsiTheme="minorHAnsi" w:cstheme="minorHAnsi"/>
          <w:b/>
          <w:sz w:val="24"/>
          <w:szCs w:val="24"/>
        </w:rPr>
        <w:t>§</w:t>
      </w:r>
      <w:r w:rsidR="00557024" w:rsidRPr="00764BF7">
        <w:rPr>
          <w:rFonts w:asciiTheme="minorHAnsi" w:hAnsiTheme="minorHAnsi" w:cstheme="minorHAnsi"/>
          <w:b/>
          <w:sz w:val="24"/>
          <w:szCs w:val="24"/>
        </w:rPr>
        <w:t>4</w:t>
      </w:r>
      <w:r w:rsidR="00D81C0C" w:rsidRPr="00764BF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D81C0C" w:rsidRPr="00764BF7">
        <w:rPr>
          <w:rFonts w:asciiTheme="minorHAnsi" w:hAnsiTheme="minorHAnsi" w:cstheme="minorHAnsi"/>
          <w:b/>
          <w:sz w:val="24"/>
          <w:szCs w:val="24"/>
        </w:rPr>
        <w:t>[</w:t>
      </w:r>
      <w:r w:rsidR="001F16CA" w:rsidRPr="00764BF7">
        <w:rPr>
          <w:rFonts w:asciiTheme="minorHAnsi" w:hAnsiTheme="minorHAnsi" w:cstheme="minorHAnsi"/>
          <w:b/>
          <w:sz w:val="24"/>
          <w:szCs w:val="24"/>
        </w:rPr>
        <w:t>Wynagrodzenie z tytułu wykonania Umowy</w:t>
      </w:r>
      <w:r w:rsidR="00D81C0C" w:rsidRPr="00764BF7">
        <w:rPr>
          <w:rFonts w:asciiTheme="minorHAnsi" w:hAnsiTheme="minorHAnsi" w:cstheme="minorHAnsi"/>
          <w:b/>
          <w:sz w:val="24"/>
          <w:szCs w:val="24"/>
        </w:rPr>
        <w:t>]</w:t>
      </w:r>
    </w:p>
    <w:p w14:paraId="5D146C96" w14:textId="46009305" w:rsidR="001F16CA" w:rsidRPr="00D5000A" w:rsidRDefault="00031490" w:rsidP="007E4D34">
      <w:pPr>
        <w:pStyle w:val="Akapitzlist"/>
        <w:numPr>
          <w:ilvl w:val="0"/>
          <w:numId w:val="25"/>
        </w:numPr>
        <w:ind w:left="0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3823565"/>
      <w:r w:rsidRPr="00D5000A">
        <w:rPr>
          <w:rFonts w:asciiTheme="minorHAnsi" w:hAnsiTheme="minorHAnsi" w:cstheme="minorHAnsi"/>
          <w:sz w:val="24"/>
          <w:szCs w:val="24"/>
        </w:rPr>
        <w:t>W</w:t>
      </w:r>
      <w:r w:rsidR="001F16CA" w:rsidRPr="00D5000A">
        <w:rPr>
          <w:rFonts w:asciiTheme="minorHAnsi" w:hAnsiTheme="minorHAnsi" w:cstheme="minorHAnsi"/>
          <w:sz w:val="24"/>
          <w:szCs w:val="24"/>
        </w:rPr>
        <w:t xml:space="preserve">ynagrodzenie Sprzedawcy z tytułu wykonania Umowy </w:t>
      </w:r>
      <w:r w:rsidR="00EA36DB" w:rsidRPr="00D5000A">
        <w:rPr>
          <w:rFonts w:asciiTheme="minorHAnsi" w:hAnsiTheme="minorHAnsi" w:cstheme="minorHAnsi"/>
          <w:sz w:val="24"/>
          <w:szCs w:val="24"/>
        </w:rPr>
        <w:t xml:space="preserve">(Wynagrodzenie Umowne Sprzedawcy) </w:t>
      </w:r>
      <w:r w:rsidR="001F16CA" w:rsidRPr="00D5000A">
        <w:rPr>
          <w:rFonts w:asciiTheme="minorHAnsi" w:hAnsiTheme="minorHAnsi" w:cstheme="minorHAnsi"/>
          <w:sz w:val="24"/>
          <w:szCs w:val="24"/>
        </w:rPr>
        <w:t xml:space="preserve">stanowić będzie kwota pieniężna (zapłata) w wysokości </w:t>
      </w:r>
      <w:r w:rsidR="00557024" w:rsidRPr="00D5000A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D5000A">
        <w:rPr>
          <w:rFonts w:asciiTheme="minorHAnsi" w:eastAsia="Calibri" w:hAnsiTheme="minorHAnsi" w:cstheme="minorHAnsi"/>
          <w:sz w:val="24"/>
          <w:szCs w:val="24"/>
        </w:rPr>
        <w:t xml:space="preserve"> zł</w:t>
      </w:r>
      <w:r w:rsidRPr="00D5000A">
        <w:rPr>
          <w:rFonts w:asciiTheme="minorHAnsi" w:hAnsiTheme="minorHAnsi" w:cstheme="minorHAnsi"/>
          <w:sz w:val="24"/>
          <w:szCs w:val="24"/>
        </w:rPr>
        <w:t xml:space="preserve"> </w:t>
      </w:r>
      <w:r w:rsidR="0055795B" w:rsidRPr="00D5000A">
        <w:rPr>
          <w:rFonts w:asciiTheme="minorHAnsi" w:hAnsiTheme="minorHAnsi" w:cstheme="minorHAnsi"/>
          <w:sz w:val="24"/>
          <w:szCs w:val="24"/>
        </w:rPr>
        <w:t>(słownie:</w:t>
      </w:r>
      <w:r w:rsidR="00557024" w:rsidRPr="00D5000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</w:t>
      </w:r>
      <w:r w:rsidRPr="00D5000A">
        <w:rPr>
          <w:rFonts w:asciiTheme="minorHAnsi" w:hAnsiTheme="minorHAnsi" w:cstheme="minorHAnsi"/>
          <w:sz w:val="24"/>
          <w:szCs w:val="24"/>
        </w:rPr>
        <w:t>)</w:t>
      </w:r>
      <w:r w:rsidR="00DB608A" w:rsidRPr="00D5000A">
        <w:rPr>
          <w:rFonts w:asciiTheme="minorHAnsi" w:hAnsiTheme="minorHAnsi" w:cstheme="minorHAnsi"/>
          <w:sz w:val="24"/>
          <w:szCs w:val="24"/>
        </w:rPr>
        <w:t xml:space="preserve"> netto</w:t>
      </w:r>
      <w:r w:rsidR="00B372D1" w:rsidRPr="00D5000A">
        <w:rPr>
          <w:rFonts w:asciiTheme="minorHAnsi" w:hAnsiTheme="minorHAnsi" w:cstheme="minorHAnsi"/>
          <w:sz w:val="24"/>
          <w:szCs w:val="24"/>
        </w:rPr>
        <w:t>, stanowiąc</w:t>
      </w:r>
      <w:r w:rsidR="00D96A59" w:rsidRPr="00D5000A">
        <w:rPr>
          <w:rFonts w:asciiTheme="minorHAnsi" w:hAnsiTheme="minorHAnsi" w:cstheme="minorHAnsi"/>
          <w:sz w:val="24"/>
          <w:szCs w:val="24"/>
        </w:rPr>
        <w:t>a</w:t>
      </w:r>
      <w:r w:rsidR="00B372D1" w:rsidRPr="00D5000A">
        <w:rPr>
          <w:rFonts w:asciiTheme="minorHAnsi" w:hAnsiTheme="minorHAnsi" w:cstheme="minorHAnsi"/>
          <w:sz w:val="24"/>
          <w:szCs w:val="24"/>
        </w:rPr>
        <w:t xml:space="preserve"> iloczyn </w:t>
      </w:r>
      <w:r w:rsidR="00F9206E" w:rsidRPr="00D5000A">
        <w:rPr>
          <w:rFonts w:asciiTheme="minorHAnsi" w:hAnsiTheme="minorHAnsi" w:cstheme="minorHAnsi"/>
          <w:sz w:val="24"/>
          <w:szCs w:val="24"/>
        </w:rPr>
        <w:t xml:space="preserve"> </w:t>
      </w:r>
      <w:r w:rsidR="00B372D1" w:rsidRPr="00D5000A">
        <w:rPr>
          <w:rFonts w:asciiTheme="minorHAnsi" w:hAnsiTheme="minorHAnsi" w:cstheme="minorHAnsi"/>
          <w:sz w:val="24"/>
          <w:szCs w:val="24"/>
        </w:rPr>
        <w:t xml:space="preserve">ilości </w:t>
      </w:r>
      <w:r w:rsidR="006F2873" w:rsidRPr="00D5000A">
        <w:rPr>
          <w:rFonts w:asciiTheme="minorHAnsi" w:hAnsiTheme="minorHAnsi" w:cstheme="minorHAnsi"/>
          <w:sz w:val="24"/>
          <w:szCs w:val="24"/>
        </w:rPr>
        <w:t>Nasion</w:t>
      </w:r>
      <w:r w:rsidR="00F9206E" w:rsidRPr="00D5000A">
        <w:rPr>
          <w:rFonts w:asciiTheme="minorHAnsi" w:hAnsiTheme="minorHAnsi" w:cstheme="minorHAnsi"/>
          <w:sz w:val="24"/>
          <w:szCs w:val="24"/>
        </w:rPr>
        <w:t>, określonej w § 1 ust. 1 Umowy</w:t>
      </w:r>
      <w:r w:rsidR="006F2873" w:rsidRPr="00D5000A">
        <w:rPr>
          <w:rFonts w:asciiTheme="minorHAnsi" w:hAnsiTheme="minorHAnsi" w:cstheme="minorHAnsi"/>
          <w:sz w:val="24"/>
          <w:szCs w:val="24"/>
        </w:rPr>
        <w:t xml:space="preserve">, </w:t>
      </w:r>
      <w:r w:rsidR="00B372D1" w:rsidRPr="00D5000A">
        <w:rPr>
          <w:rFonts w:asciiTheme="minorHAnsi" w:hAnsiTheme="minorHAnsi" w:cstheme="minorHAnsi"/>
          <w:sz w:val="24"/>
          <w:szCs w:val="24"/>
        </w:rPr>
        <w:t xml:space="preserve">oraz ceny za 1 tonę </w:t>
      </w:r>
      <w:r w:rsidR="006F2873" w:rsidRPr="00D5000A">
        <w:rPr>
          <w:rFonts w:asciiTheme="minorHAnsi" w:hAnsiTheme="minorHAnsi" w:cstheme="minorHAnsi"/>
          <w:sz w:val="24"/>
          <w:szCs w:val="24"/>
        </w:rPr>
        <w:t>Nasion</w:t>
      </w:r>
      <w:r w:rsidR="00B372D1" w:rsidRPr="00D5000A">
        <w:rPr>
          <w:rFonts w:asciiTheme="minorHAnsi" w:hAnsiTheme="minorHAnsi" w:cstheme="minorHAnsi"/>
          <w:sz w:val="24"/>
          <w:szCs w:val="24"/>
        </w:rPr>
        <w:t>, która wynosi:</w:t>
      </w:r>
    </w:p>
    <w:p w14:paraId="27C96235" w14:textId="47680763" w:rsidR="00B372D1" w:rsidRPr="00D5000A" w:rsidRDefault="00B372D1" w:rsidP="007E4D3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5000A">
        <w:rPr>
          <w:rFonts w:asciiTheme="minorHAnsi" w:hAnsiTheme="minorHAnsi" w:cstheme="minorHAnsi"/>
          <w:sz w:val="24"/>
          <w:szCs w:val="24"/>
        </w:rPr>
        <w:t xml:space="preserve">………………………. zł (słownie: ……………………………………………) </w:t>
      </w:r>
      <w:r w:rsidR="00D96A59" w:rsidRPr="00D5000A">
        <w:rPr>
          <w:rFonts w:asciiTheme="minorHAnsi" w:hAnsiTheme="minorHAnsi" w:cstheme="minorHAnsi"/>
          <w:sz w:val="24"/>
          <w:szCs w:val="24"/>
        </w:rPr>
        <w:t xml:space="preserve">netto </w:t>
      </w:r>
      <w:r w:rsidR="00094115" w:rsidRPr="00D5000A">
        <w:rPr>
          <w:rFonts w:asciiTheme="minorHAnsi" w:hAnsiTheme="minorHAnsi" w:cstheme="minorHAnsi"/>
          <w:sz w:val="24"/>
          <w:szCs w:val="24"/>
        </w:rPr>
        <w:t>za każdą tonę nasion lnu</w:t>
      </w:r>
      <w:r w:rsidRPr="00D5000A">
        <w:rPr>
          <w:rFonts w:asciiTheme="minorHAnsi" w:hAnsiTheme="minorHAnsi" w:cstheme="minorHAnsi"/>
          <w:sz w:val="24"/>
          <w:szCs w:val="24"/>
        </w:rPr>
        <w:t xml:space="preserve"> brązowych.</w:t>
      </w:r>
    </w:p>
    <w:p w14:paraId="10240F1D" w14:textId="03ACCE60" w:rsidR="00031490" w:rsidRPr="00764BF7" w:rsidRDefault="00031490" w:rsidP="007E4D34">
      <w:pPr>
        <w:pStyle w:val="Akapitzlist"/>
        <w:numPr>
          <w:ilvl w:val="0"/>
          <w:numId w:val="25"/>
        </w:numPr>
        <w:ind w:left="0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Kwota, o której mowa w </w:t>
      </w:r>
      <w:r w:rsidR="00521BF7" w:rsidRPr="00764BF7">
        <w:rPr>
          <w:rFonts w:asciiTheme="minorHAnsi" w:hAnsiTheme="minorHAnsi" w:cstheme="minorHAnsi"/>
          <w:sz w:val="24"/>
          <w:szCs w:val="24"/>
        </w:rPr>
        <w:t xml:space="preserve">ust. </w:t>
      </w:r>
      <w:r w:rsidRPr="00764BF7">
        <w:rPr>
          <w:rFonts w:asciiTheme="minorHAnsi" w:hAnsiTheme="minorHAnsi" w:cstheme="minorHAnsi"/>
          <w:sz w:val="24"/>
          <w:szCs w:val="24"/>
        </w:rPr>
        <w:t xml:space="preserve">1 powyżej jest maksymalnym wynagrodzeniem Umownym </w:t>
      </w:r>
      <w:r w:rsidR="00557024" w:rsidRPr="00764BF7">
        <w:rPr>
          <w:rFonts w:asciiTheme="minorHAnsi" w:hAnsiTheme="minorHAnsi" w:cstheme="minorHAnsi"/>
          <w:sz w:val="24"/>
          <w:szCs w:val="24"/>
        </w:rPr>
        <w:t xml:space="preserve">Sprzedawcy </w:t>
      </w:r>
      <w:r w:rsidRPr="00764BF7">
        <w:rPr>
          <w:rFonts w:asciiTheme="minorHAnsi" w:hAnsiTheme="minorHAnsi" w:cstheme="minorHAnsi"/>
          <w:sz w:val="24"/>
          <w:szCs w:val="24"/>
        </w:rPr>
        <w:t xml:space="preserve">i stanowi całość wydatku ponoszonego przez Kupującego z tytułu wykonania wszystkich leżących po stronie Sprzedawcy obowiązków z Umowy, obejmując w szczególności cenę za </w:t>
      </w:r>
      <w:r w:rsidR="004F2C16">
        <w:rPr>
          <w:rFonts w:asciiTheme="minorHAnsi" w:hAnsiTheme="minorHAnsi" w:cstheme="minorHAnsi"/>
          <w:sz w:val="24"/>
          <w:szCs w:val="24"/>
        </w:rPr>
        <w:t>24</w:t>
      </w:r>
      <w:r w:rsidRPr="00764BF7">
        <w:rPr>
          <w:rFonts w:asciiTheme="minorHAnsi" w:hAnsiTheme="minorHAnsi" w:cstheme="minorHAnsi"/>
          <w:sz w:val="24"/>
          <w:szCs w:val="24"/>
        </w:rPr>
        <w:t xml:space="preserve"> ton</w:t>
      </w:r>
      <w:r w:rsidR="004F2C16">
        <w:rPr>
          <w:rFonts w:asciiTheme="minorHAnsi" w:hAnsiTheme="minorHAnsi" w:cstheme="minorHAnsi"/>
          <w:sz w:val="24"/>
          <w:szCs w:val="24"/>
        </w:rPr>
        <w:t>y</w:t>
      </w:r>
      <w:r w:rsidRPr="00764BF7">
        <w:rPr>
          <w:rFonts w:asciiTheme="minorHAnsi" w:hAnsiTheme="minorHAnsi" w:cstheme="minorHAnsi"/>
          <w:sz w:val="24"/>
          <w:szCs w:val="24"/>
        </w:rPr>
        <w:t xml:space="preserve"> n</w:t>
      </w:r>
      <w:r w:rsidR="00557024" w:rsidRPr="00764BF7">
        <w:rPr>
          <w:rFonts w:asciiTheme="minorHAnsi" w:hAnsiTheme="minorHAnsi" w:cstheme="minorHAnsi"/>
          <w:sz w:val="24"/>
          <w:szCs w:val="24"/>
        </w:rPr>
        <w:t>asion lnu</w:t>
      </w:r>
      <w:r w:rsidRPr="00764BF7">
        <w:rPr>
          <w:rFonts w:asciiTheme="minorHAnsi" w:hAnsiTheme="minorHAnsi" w:cstheme="minorHAnsi"/>
          <w:sz w:val="24"/>
          <w:szCs w:val="24"/>
        </w:rPr>
        <w:t xml:space="preserve"> stanowiącego przedmiot sprzedaży z Umowy</w:t>
      </w:r>
      <w:r w:rsidR="00EA36DB" w:rsidRPr="00764BF7">
        <w:rPr>
          <w:rFonts w:asciiTheme="minorHAnsi" w:hAnsiTheme="minorHAnsi" w:cstheme="minorHAnsi"/>
          <w:sz w:val="24"/>
          <w:szCs w:val="24"/>
        </w:rPr>
        <w:t>,</w:t>
      </w:r>
      <w:r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="00EA36DB" w:rsidRPr="00764BF7">
        <w:rPr>
          <w:rFonts w:asciiTheme="minorHAnsi" w:hAnsiTheme="minorHAnsi" w:cstheme="minorHAnsi"/>
          <w:sz w:val="24"/>
          <w:szCs w:val="24"/>
        </w:rPr>
        <w:t xml:space="preserve">a także koszt jego dostarczenia Kupującemu stosownie do § </w:t>
      </w:r>
      <w:r w:rsidR="00557024" w:rsidRPr="00764BF7">
        <w:rPr>
          <w:rFonts w:asciiTheme="minorHAnsi" w:hAnsiTheme="minorHAnsi" w:cstheme="minorHAnsi"/>
          <w:sz w:val="24"/>
          <w:szCs w:val="24"/>
        </w:rPr>
        <w:t>3</w:t>
      </w:r>
      <w:r w:rsidR="00EA36DB" w:rsidRPr="00764BF7">
        <w:rPr>
          <w:rFonts w:asciiTheme="minorHAnsi" w:hAnsiTheme="minorHAnsi" w:cstheme="minorHAnsi"/>
          <w:sz w:val="24"/>
          <w:szCs w:val="24"/>
        </w:rPr>
        <w:t xml:space="preserve"> Umowy</w:t>
      </w:r>
      <w:r w:rsidR="00DB608A" w:rsidRPr="00764BF7">
        <w:rPr>
          <w:rFonts w:asciiTheme="minorHAnsi" w:hAnsiTheme="minorHAnsi" w:cstheme="minorHAnsi"/>
          <w:sz w:val="24"/>
          <w:szCs w:val="24"/>
        </w:rPr>
        <w:t>, z zastrzeżeniem postanowień  ust. 3 poniżej.</w:t>
      </w:r>
    </w:p>
    <w:p w14:paraId="0E2AD385" w14:textId="503CC25D" w:rsidR="00557024" w:rsidRPr="00764BF7" w:rsidRDefault="00DB608A" w:rsidP="007E4D34">
      <w:pPr>
        <w:pStyle w:val="Akapitzlist"/>
        <w:numPr>
          <w:ilvl w:val="0"/>
          <w:numId w:val="25"/>
        </w:numPr>
        <w:ind w:left="0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K</w:t>
      </w:r>
      <w:r w:rsidR="00EA36DB" w:rsidRPr="00764BF7">
        <w:rPr>
          <w:rFonts w:asciiTheme="minorHAnsi" w:hAnsiTheme="minorHAnsi" w:cstheme="minorHAnsi"/>
          <w:sz w:val="24"/>
          <w:szCs w:val="24"/>
        </w:rPr>
        <w:t>wota wynagrodzenia, o której mowa w ust. 1 powyżej jest kwotą</w:t>
      </w:r>
      <w:r w:rsidRPr="00764BF7">
        <w:rPr>
          <w:rFonts w:asciiTheme="minorHAnsi" w:hAnsiTheme="minorHAnsi" w:cstheme="minorHAnsi"/>
          <w:sz w:val="24"/>
          <w:szCs w:val="24"/>
        </w:rPr>
        <w:t xml:space="preserve"> netto</w:t>
      </w:r>
      <w:r w:rsidR="00EA36DB" w:rsidRPr="00764BF7">
        <w:rPr>
          <w:rFonts w:asciiTheme="minorHAnsi" w:hAnsiTheme="minorHAnsi" w:cstheme="minorHAnsi"/>
          <w:sz w:val="24"/>
          <w:szCs w:val="24"/>
        </w:rPr>
        <w:t xml:space="preserve">, </w:t>
      </w:r>
      <w:r w:rsidRPr="00764BF7">
        <w:rPr>
          <w:rFonts w:asciiTheme="minorHAnsi" w:hAnsiTheme="minorHAnsi" w:cstheme="minorHAnsi"/>
          <w:sz w:val="24"/>
          <w:szCs w:val="24"/>
        </w:rPr>
        <w:t>która powiększona zostanie o</w:t>
      </w:r>
      <w:r w:rsidR="00EA36DB" w:rsidRPr="00764BF7">
        <w:rPr>
          <w:rFonts w:asciiTheme="minorHAnsi" w:hAnsiTheme="minorHAnsi" w:cstheme="minorHAnsi"/>
          <w:sz w:val="24"/>
          <w:szCs w:val="24"/>
        </w:rPr>
        <w:t xml:space="preserve"> podatek VAT</w:t>
      </w:r>
      <w:r w:rsidRPr="00764BF7">
        <w:rPr>
          <w:rFonts w:asciiTheme="minorHAnsi" w:hAnsiTheme="minorHAnsi" w:cstheme="minorHAnsi"/>
          <w:sz w:val="24"/>
          <w:szCs w:val="24"/>
        </w:rPr>
        <w:t xml:space="preserve"> w wysokości zgodniej z obowiązującymi przepisami.</w:t>
      </w:r>
      <w:r w:rsidR="00EA36DB" w:rsidRPr="00764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957DB" w14:textId="7BB32C96" w:rsidR="00B372D1" w:rsidRPr="00764BF7" w:rsidRDefault="00B372D1" w:rsidP="007E4D34">
      <w:pPr>
        <w:pStyle w:val="Akapitzlist"/>
        <w:numPr>
          <w:ilvl w:val="0"/>
          <w:numId w:val="25"/>
        </w:numPr>
        <w:ind w:left="0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Zapłata wynagrodzenia Sprzedawcy, jak też inne ewentualne rozliczenia miedzy Sprzedawcą</w:t>
      </w:r>
      <w:r w:rsidR="00D2763A">
        <w:rPr>
          <w:rFonts w:asciiTheme="minorHAnsi" w:hAnsiTheme="minorHAnsi" w:cstheme="minorHAnsi"/>
          <w:sz w:val="24"/>
          <w:szCs w:val="24"/>
        </w:rPr>
        <w:t>,</w:t>
      </w:r>
      <w:r w:rsidRPr="00764BF7">
        <w:rPr>
          <w:rFonts w:asciiTheme="minorHAnsi" w:hAnsiTheme="minorHAnsi" w:cstheme="minorHAnsi"/>
          <w:sz w:val="24"/>
          <w:szCs w:val="24"/>
        </w:rPr>
        <w:t xml:space="preserve"> a Kupującym będą dokonywane w walucie polskiej (PLN).</w:t>
      </w:r>
    </w:p>
    <w:p w14:paraId="7BEFFBC6" w14:textId="77777777" w:rsidR="00557024" w:rsidRPr="00764BF7" w:rsidRDefault="00557024" w:rsidP="007E4D3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D0A74C" w14:textId="60299A0E" w:rsidR="00665123" w:rsidRPr="00764BF7" w:rsidRDefault="00BE5409" w:rsidP="007E4D3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§</w:t>
      </w:r>
      <w:r w:rsidR="00EA36DB" w:rsidRPr="00764BF7">
        <w:rPr>
          <w:rFonts w:asciiTheme="minorHAnsi" w:hAnsiTheme="minorHAnsi" w:cstheme="minorHAnsi"/>
          <w:b/>
          <w:sz w:val="24"/>
          <w:szCs w:val="24"/>
        </w:rPr>
        <w:t>5</w:t>
      </w:r>
      <w:r w:rsidR="00665123" w:rsidRPr="00764BF7">
        <w:rPr>
          <w:rFonts w:asciiTheme="minorHAnsi" w:hAnsiTheme="minorHAnsi" w:cstheme="minorHAnsi"/>
          <w:b/>
          <w:sz w:val="24"/>
          <w:szCs w:val="24"/>
        </w:rPr>
        <w:br/>
      </w:r>
      <w:r w:rsidR="00557024" w:rsidRPr="00764BF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665123" w:rsidRPr="00764BF7">
        <w:rPr>
          <w:rFonts w:asciiTheme="minorHAnsi" w:hAnsiTheme="minorHAnsi" w:cstheme="minorHAnsi"/>
          <w:b/>
          <w:sz w:val="24"/>
          <w:szCs w:val="24"/>
        </w:rPr>
        <w:t>[Płatność wynagrodzenia]</w:t>
      </w:r>
    </w:p>
    <w:bookmarkEnd w:id="0"/>
    <w:p w14:paraId="5045D86A" w14:textId="5F484D68" w:rsidR="00557024" w:rsidRPr="00764BF7" w:rsidRDefault="00557024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1. Zapłata wynagrodzenia Umownego Sprzedawcy dokonana zostanie w terminie </w:t>
      </w:r>
      <w:r w:rsidRPr="00D2763A">
        <w:rPr>
          <w:rFonts w:asciiTheme="minorHAnsi" w:hAnsiTheme="minorHAnsi" w:cstheme="minorHAnsi"/>
          <w:sz w:val="24"/>
          <w:szCs w:val="24"/>
        </w:rPr>
        <w:t>do 30 dni od daty otrzymania przez Kupującego faktury wystawionej przez Sprzedawcę za Nasiona objęte danym Zapotrzebowaniem, przy c</w:t>
      </w:r>
      <w:r w:rsidRPr="00764BF7">
        <w:rPr>
          <w:rFonts w:asciiTheme="minorHAnsi" w:hAnsiTheme="minorHAnsi" w:cstheme="minorHAnsi"/>
          <w:sz w:val="24"/>
          <w:szCs w:val="24"/>
        </w:rPr>
        <w:t xml:space="preserve">zym wskazana faktura będzie każdorazowo wystawiana </w:t>
      </w:r>
      <w:r w:rsidRPr="00764BF7">
        <w:rPr>
          <w:rFonts w:asciiTheme="minorHAnsi" w:hAnsiTheme="minorHAnsi" w:cstheme="minorHAnsi"/>
          <w:sz w:val="24"/>
          <w:szCs w:val="24"/>
        </w:rPr>
        <w:br/>
        <w:t>po Dostarczeniu Kupującemu Nasion, których faktura dotyczy (Płatność za dostarczoną partię).</w:t>
      </w:r>
    </w:p>
    <w:p w14:paraId="228C40F0" w14:textId="782C32E6" w:rsidR="00557024" w:rsidRPr="00764BF7" w:rsidRDefault="00557024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2. Kwota składająca się na Płatność za daną dostarczoną partię stanowić będzie suma </w:t>
      </w:r>
      <w:r w:rsidRPr="00764BF7">
        <w:rPr>
          <w:rFonts w:asciiTheme="minorHAnsi" w:hAnsiTheme="minorHAnsi" w:cstheme="minorHAnsi"/>
          <w:sz w:val="24"/>
          <w:szCs w:val="24"/>
        </w:rPr>
        <w:br/>
        <w:t>cen netto za poszczególne ilości (cena za pojedynczą tonę lub części tony) Nasion w ramach tej partii, powiększone o podatek VAT.</w:t>
      </w:r>
    </w:p>
    <w:p w14:paraId="31D91745" w14:textId="58FA46CD" w:rsidR="00037487" w:rsidRPr="00764BF7" w:rsidRDefault="00037487" w:rsidP="007E4D34">
      <w:pPr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3.</w:t>
      </w:r>
      <w:r w:rsidR="00B63428" w:rsidRPr="00764BF7">
        <w:rPr>
          <w:rFonts w:asciiTheme="minorHAnsi" w:hAnsiTheme="minorHAnsi" w:cstheme="minorHAnsi"/>
          <w:sz w:val="24"/>
          <w:szCs w:val="24"/>
        </w:rPr>
        <w:t xml:space="preserve">  </w:t>
      </w:r>
      <w:r w:rsidRPr="00764BF7">
        <w:rPr>
          <w:rFonts w:asciiTheme="minorHAnsi" w:hAnsiTheme="minorHAnsi" w:cstheme="minorHAnsi"/>
          <w:sz w:val="24"/>
          <w:szCs w:val="24"/>
        </w:rPr>
        <w:t xml:space="preserve">Zapłata wynagrodzenia stosownie do postanowień powyższych nastąpi każdorazowo      przelewem </w:t>
      </w:r>
      <w:r w:rsidR="00B63428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Pr="00764BF7">
        <w:rPr>
          <w:rFonts w:asciiTheme="minorHAnsi" w:hAnsiTheme="minorHAnsi" w:cstheme="minorHAnsi"/>
          <w:sz w:val="24"/>
          <w:szCs w:val="24"/>
        </w:rPr>
        <w:t xml:space="preserve">na rachunek wskazany przez Sprzedawcę w fakturze (danej fakturze). </w:t>
      </w:r>
    </w:p>
    <w:p w14:paraId="2DDC5AFF" w14:textId="77777777" w:rsidR="00EA36DB" w:rsidRPr="00764BF7" w:rsidRDefault="00EA36DB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F25E45" w14:textId="50F51E01" w:rsidR="004B37D4" w:rsidRPr="00764BF7" w:rsidRDefault="006F2873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</w:t>
      </w:r>
      <w:r w:rsidR="00736B74" w:rsidRPr="00764BF7">
        <w:rPr>
          <w:rFonts w:asciiTheme="minorHAnsi" w:hAnsiTheme="minorHAnsi" w:cstheme="minorHAnsi"/>
          <w:b/>
          <w:sz w:val="24"/>
          <w:szCs w:val="24"/>
        </w:rPr>
        <w:t>§</w:t>
      </w:r>
      <w:r w:rsidR="00EA36DB" w:rsidRPr="00764BF7">
        <w:rPr>
          <w:rFonts w:asciiTheme="minorHAnsi" w:hAnsiTheme="minorHAnsi" w:cstheme="minorHAnsi"/>
          <w:b/>
          <w:sz w:val="24"/>
          <w:szCs w:val="24"/>
        </w:rPr>
        <w:t>6</w:t>
      </w:r>
      <w:r w:rsidR="00D81C0C" w:rsidRPr="00764BF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D81C0C" w:rsidRPr="00764BF7">
        <w:rPr>
          <w:rFonts w:asciiTheme="minorHAnsi" w:hAnsiTheme="minorHAnsi" w:cstheme="minorHAnsi"/>
          <w:b/>
          <w:sz w:val="24"/>
          <w:szCs w:val="24"/>
        </w:rPr>
        <w:t>[Kary Umowne]</w:t>
      </w:r>
    </w:p>
    <w:p w14:paraId="0972E972" w14:textId="6905EAEC" w:rsidR="00A0336C" w:rsidRPr="00764BF7" w:rsidRDefault="00A0336C" w:rsidP="007E4D34">
      <w:pPr>
        <w:numPr>
          <w:ilvl w:val="6"/>
          <w:numId w:val="11"/>
        </w:numPr>
        <w:shd w:val="clear" w:color="auto" w:fill="FFFFFF"/>
        <w:tabs>
          <w:tab w:val="clear" w:pos="5040"/>
          <w:tab w:val="num" w:pos="426"/>
        </w:tabs>
        <w:ind w:left="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bCs/>
          <w:sz w:val="24"/>
          <w:szCs w:val="24"/>
        </w:rPr>
        <w:t>Kupujący uprawniony będzie obciążyć Sprzedawcę obowiązkiem zapłaty kary umownej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br/>
        <w:t>w wysokości</w:t>
      </w:r>
      <w:r w:rsidRPr="00764BF7">
        <w:rPr>
          <w:rFonts w:asciiTheme="minorHAnsi" w:hAnsiTheme="minorHAnsi" w:cstheme="minorHAnsi"/>
          <w:bCs/>
          <w:sz w:val="24"/>
          <w:szCs w:val="24"/>
        </w:rPr>
        <w:t>:</w:t>
      </w:r>
    </w:p>
    <w:p w14:paraId="48921910" w14:textId="211C05B9" w:rsidR="00F94343" w:rsidRPr="00764BF7" w:rsidRDefault="00EA36DB" w:rsidP="007E4D34">
      <w:pPr>
        <w:numPr>
          <w:ilvl w:val="0"/>
          <w:numId w:val="15"/>
        </w:numPr>
        <w:shd w:val="clear" w:color="auto" w:fill="FFFFFF"/>
        <w:tabs>
          <w:tab w:val="clear" w:pos="1440"/>
        </w:tabs>
        <w:ind w:left="0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bCs/>
          <w:sz w:val="24"/>
          <w:szCs w:val="24"/>
        </w:rPr>
        <w:t>10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0 zł (słownie: </w:t>
      </w:r>
      <w:r w:rsidRPr="00764BF7">
        <w:rPr>
          <w:rFonts w:asciiTheme="minorHAnsi" w:hAnsiTheme="minorHAnsi" w:cstheme="minorHAnsi"/>
          <w:bCs/>
          <w:sz w:val="24"/>
          <w:szCs w:val="24"/>
        </w:rPr>
        <w:t>sto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 złotych) </w:t>
      </w:r>
      <w:r w:rsidR="0057688B" w:rsidRPr="00764BF7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za każdy zakończony dzień pozostawania w zwłoce </w:t>
      </w:r>
      <w:r w:rsidR="0057688B" w:rsidRPr="00764BF7">
        <w:rPr>
          <w:rFonts w:asciiTheme="minorHAnsi" w:hAnsiTheme="minorHAnsi" w:cstheme="minorHAnsi"/>
          <w:bCs/>
          <w:sz w:val="24"/>
          <w:szCs w:val="24"/>
        </w:rPr>
        <w:br/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>w dostarczeniu</w:t>
      </w:r>
      <w:r w:rsidR="00ED7010" w:rsidRPr="00764BF7">
        <w:rPr>
          <w:rFonts w:asciiTheme="minorHAnsi" w:hAnsiTheme="minorHAnsi" w:cstheme="minorHAnsi"/>
          <w:bCs/>
          <w:sz w:val="24"/>
          <w:szCs w:val="24"/>
        </w:rPr>
        <w:t xml:space="preserve"> Nasion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5123" w:rsidRPr="00764BF7">
        <w:rPr>
          <w:rFonts w:asciiTheme="minorHAnsi" w:hAnsiTheme="minorHAnsi" w:cstheme="minorHAnsi"/>
          <w:spacing w:val="-1"/>
          <w:sz w:val="24"/>
          <w:szCs w:val="24"/>
        </w:rPr>
        <w:t xml:space="preserve">w stosunku do terminu określonego w § </w:t>
      </w:r>
      <w:r w:rsidR="00ED7010" w:rsidRPr="00764BF7">
        <w:rPr>
          <w:rFonts w:asciiTheme="minorHAnsi" w:hAnsiTheme="minorHAnsi" w:cstheme="minorHAnsi"/>
          <w:spacing w:val="-1"/>
          <w:sz w:val="24"/>
          <w:szCs w:val="24"/>
        </w:rPr>
        <w:t>2</w:t>
      </w:r>
      <w:r w:rsidR="00665123" w:rsidRPr="00764BF7">
        <w:rPr>
          <w:rFonts w:asciiTheme="minorHAnsi" w:hAnsiTheme="minorHAnsi" w:cstheme="minorHAnsi"/>
          <w:spacing w:val="-1"/>
          <w:sz w:val="24"/>
          <w:szCs w:val="24"/>
        </w:rPr>
        <w:t xml:space="preserve"> Umowy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7688B" w:rsidRPr="00764BF7">
        <w:rPr>
          <w:rFonts w:asciiTheme="minorHAnsi" w:hAnsiTheme="minorHAnsi" w:cstheme="minorHAnsi"/>
          <w:bCs/>
          <w:sz w:val="24"/>
          <w:szCs w:val="24"/>
        </w:rPr>
        <w:br/>
        <w:t>przy czym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 nie więcej niż </w:t>
      </w:r>
      <w:r w:rsidR="003D21EC" w:rsidRPr="00764BF7">
        <w:rPr>
          <w:rFonts w:asciiTheme="minorHAnsi" w:hAnsiTheme="minorHAnsi" w:cstheme="minorHAnsi"/>
          <w:bCs/>
          <w:sz w:val="24"/>
          <w:szCs w:val="24"/>
        </w:rPr>
        <w:t>5</w:t>
      </w:r>
      <w:r w:rsidR="00665123" w:rsidRPr="00764BF7">
        <w:rPr>
          <w:rFonts w:asciiTheme="minorHAnsi" w:hAnsiTheme="minorHAnsi" w:cstheme="minorHAnsi"/>
          <w:bCs/>
          <w:sz w:val="24"/>
          <w:szCs w:val="24"/>
        </w:rPr>
        <w:t xml:space="preserve">% </w:t>
      </w:r>
      <w:r w:rsidR="00665123" w:rsidRPr="00764BF7">
        <w:rPr>
          <w:rFonts w:asciiTheme="minorHAnsi" w:hAnsiTheme="minorHAnsi" w:cstheme="minorHAnsi"/>
          <w:sz w:val="24"/>
          <w:szCs w:val="24"/>
        </w:rPr>
        <w:t>kwoty</w:t>
      </w:r>
      <w:r w:rsidRPr="00764BF7">
        <w:rPr>
          <w:rFonts w:asciiTheme="minorHAnsi" w:hAnsiTheme="minorHAnsi" w:cstheme="minorHAnsi"/>
          <w:sz w:val="24"/>
          <w:szCs w:val="24"/>
        </w:rPr>
        <w:t>, o której mowa § 4 ust. 1 Umowy</w:t>
      </w:r>
      <w:r w:rsidR="0057688B" w:rsidRPr="00764BF7">
        <w:rPr>
          <w:rFonts w:asciiTheme="minorHAnsi" w:hAnsiTheme="minorHAnsi" w:cstheme="minorHAnsi"/>
          <w:sz w:val="24"/>
          <w:szCs w:val="24"/>
        </w:rPr>
        <w:t>.</w:t>
      </w:r>
      <w:r w:rsidR="00A0336C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81CB6" wp14:editId="7BA2752A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5715" r="825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4FD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C/Zn3w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="00A0336C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75C0A0" wp14:editId="1A6B710D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1430" r="1206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343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AEr7HK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="00164CE8" w:rsidRPr="00764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62C074" w14:textId="0C916662" w:rsidR="00F94343" w:rsidRPr="00764BF7" w:rsidRDefault="003D21EC" w:rsidP="007E4D34">
      <w:pPr>
        <w:numPr>
          <w:ilvl w:val="0"/>
          <w:numId w:val="15"/>
        </w:numPr>
        <w:shd w:val="clear" w:color="auto" w:fill="FFFFFF"/>
        <w:tabs>
          <w:tab w:val="clear" w:pos="1440"/>
        </w:tabs>
        <w:ind w:left="0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5</w:t>
      </w:r>
      <w:r w:rsidR="00EA36DB" w:rsidRPr="00764BF7">
        <w:rPr>
          <w:rFonts w:asciiTheme="minorHAnsi" w:hAnsiTheme="minorHAnsi" w:cstheme="minorHAnsi"/>
          <w:sz w:val="24"/>
          <w:szCs w:val="24"/>
        </w:rPr>
        <w:t xml:space="preserve"> % kwoty, o której mowa § 4 ust. 1 Umowy</w:t>
      </w:r>
      <w:r w:rsidR="00EA36DB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335E7E" wp14:editId="60BCE223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5715" r="8255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DA90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Hhi520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="00EA36DB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3C34CD" wp14:editId="25C27F6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1430" r="1206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D38C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" o:allowincell="f" strokeweight=".35pt">
                <w10:wrap anchorx="margin"/>
              </v:line>
            </w:pict>
          </mc:Fallback>
        </mc:AlternateContent>
      </w:r>
      <w:r w:rsidR="00EA36DB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="0057688B" w:rsidRPr="00764BF7">
        <w:rPr>
          <w:rFonts w:asciiTheme="minorHAnsi" w:hAnsiTheme="minorHAnsi" w:cstheme="minorHAnsi"/>
          <w:color w:val="000000"/>
          <w:sz w:val="24"/>
          <w:szCs w:val="24"/>
        </w:rPr>
        <w:t>- z</w:t>
      </w:r>
      <w:r w:rsidR="00A0336C" w:rsidRPr="00764BF7">
        <w:rPr>
          <w:rFonts w:asciiTheme="minorHAnsi" w:hAnsiTheme="minorHAnsi" w:cstheme="minorHAnsi"/>
          <w:color w:val="000000"/>
          <w:sz w:val="24"/>
          <w:szCs w:val="24"/>
        </w:rPr>
        <w:t xml:space="preserve"> tytułu odstąpienia od Umowy </w:t>
      </w:r>
      <w:r w:rsidR="0057688B" w:rsidRPr="00764BF7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0336C" w:rsidRPr="00764BF7">
        <w:rPr>
          <w:rFonts w:asciiTheme="minorHAnsi" w:hAnsiTheme="minorHAnsi" w:cstheme="minorHAnsi"/>
          <w:color w:val="000000"/>
          <w:sz w:val="24"/>
          <w:szCs w:val="24"/>
        </w:rPr>
        <w:t>lub jej rozwiązania (wypowiedzenia) z przyczyn leżących po stronie Sprzedawcy</w:t>
      </w:r>
      <w:r w:rsidR="0057688B" w:rsidRPr="00764BF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3D20B5" w14:textId="5F7790EF" w:rsidR="00A0336C" w:rsidRPr="00764BF7" w:rsidRDefault="00024EBF" w:rsidP="007E4D34">
      <w:pPr>
        <w:numPr>
          <w:ilvl w:val="6"/>
          <w:numId w:val="11"/>
        </w:numPr>
        <w:shd w:val="clear" w:color="auto" w:fill="FFFFFF"/>
        <w:tabs>
          <w:tab w:val="clear" w:pos="5040"/>
          <w:tab w:val="num" w:pos="426"/>
        </w:tabs>
        <w:ind w:left="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bCs/>
          <w:sz w:val="24"/>
          <w:szCs w:val="24"/>
        </w:rPr>
        <w:t xml:space="preserve">Sprzedawca uprawniony będzie również obciążyć Kupującego </w:t>
      </w:r>
      <w:r w:rsidR="00A0336C" w:rsidRPr="00764BF7">
        <w:rPr>
          <w:rFonts w:asciiTheme="minorHAnsi" w:hAnsiTheme="minorHAnsi" w:cstheme="minorHAnsi"/>
          <w:bCs/>
          <w:sz w:val="24"/>
          <w:szCs w:val="24"/>
        </w:rPr>
        <w:t>kar</w:t>
      </w:r>
      <w:r w:rsidRPr="00764BF7">
        <w:rPr>
          <w:rFonts w:asciiTheme="minorHAnsi" w:hAnsiTheme="minorHAnsi" w:cstheme="minorHAnsi"/>
          <w:bCs/>
          <w:sz w:val="24"/>
          <w:szCs w:val="24"/>
        </w:rPr>
        <w:t>ą</w:t>
      </w:r>
      <w:r w:rsidR="00A0336C" w:rsidRPr="00764BF7">
        <w:rPr>
          <w:rFonts w:asciiTheme="minorHAnsi" w:hAnsiTheme="minorHAnsi" w:cstheme="minorHAnsi"/>
          <w:bCs/>
          <w:sz w:val="24"/>
          <w:szCs w:val="24"/>
        </w:rPr>
        <w:t xml:space="preserve"> umowną z</w:t>
      </w:r>
      <w:r w:rsidR="00A0336C" w:rsidRPr="00764BF7">
        <w:rPr>
          <w:rFonts w:asciiTheme="minorHAnsi" w:hAnsiTheme="minorHAnsi" w:cstheme="minorHAnsi"/>
          <w:sz w:val="24"/>
          <w:szCs w:val="24"/>
        </w:rPr>
        <w:t xml:space="preserve"> tytułu odstąpienia od Umowy lub jej rozwiązania (wypowiedzenia) z przyczyn leżących po stronie Kupującego</w:t>
      </w:r>
      <w:r w:rsidR="00A0336C" w:rsidRPr="00764BF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D21EC" w:rsidRPr="00764BF7">
        <w:rPr>
          <w:rFonts w:asciiTheme="minorHAnsi" w:hAnsiTheme="minorHAnsi" w:cstheme="minorHAnsi"/>
          <w:sz w:val="24"/>
          <w:szCs w:val="24"/>
        </w:rPr>
        <w:t>w wysokości 5</w:t>
      </w:r>
      <w:r w:rsidR="00A0336C" w:rsidRPr="00764BF7">
        <w:rPr>
          <w:rFonts w:asciiTheme="minorHAnsi" w:hAnsiTheme="minorHAnsi" w:cstheme="minorHAnsi"/>
          <w:sz w:val="24"/>
          <w:szCs w:val="24"/>
        </w:rPr>
        <w:t xml:space="preserve"> % </w:t>
      </w:r>
      <w:r w:rsidR="00A0336C" w:rsidRPr="00764BF7">
        <w:rPr>
          <w:rFonts w:asciiTheme="minorHAnsi" w:hAnsiTheme="minorHAnsi" w:cstheme="minorHAnsi"/>
          <w:color w:val="000000"/>
          <w:sz w:val="24"/>
          <w:szCs w:val="24"/>
        </w:rPr>
        <w:t xml:space="preserve">kwoty </w:t>
      </w:r>
      <w:r w:rsidR="006336D7" w:rsidRPr="00764BF7">
        <w:rPr>
          <w:rFonts w:asciiTheme="minorHAnsi" w:hAnsiTheme="minorHAnsi" w:cstheme="minorHAnsi"/>
          <w:sz w:val="24"/>
          <w:szCs w:val="24"/>
        </w:rPr>
        <w:t>, o której mowa § 4 ust. 1 Umowy</w:t>
      </w:r>
      <w:r w:rsidR="006336D7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7F95D0" wp14:editId="3FA3244E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5715" r="8255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83AB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Ir59Ao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="006336D7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B492B5" wp14:editId="5A6D29CE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1430" r="12065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4FDBF" id="Łącznik prost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Chj9q8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="00A0336C" w:rsidRPr="00764BF7">
        <w:rPr>
          <w:rFonts w:asciiTheme="minorHAnsi" w:hAnsiTheme="minorHAnsi" w:cstheme="minorHAnsi"/>
          <w:sz w:val="24"/>
          <w:szCs w:val="24"/>
        </w:rPr>
        <w:t>.</w:t>
      </w:r>
    </w:p>
    <w:p w14:paraId="12D68C1A" w14:textId="63C0C991" w:rsidR="00A0336C" w:rsidRPr="00764BF7" w:rsidRDefault="00A0336C" w:rsidP="007E4D34">
      <w:pPr>
        <w:numPr>
          <w:ilvl w:val="6"/>
          <w:numId w:val="11"/>
        </w:numPr>
        <w:shd w:val="clear" w:color="auto" w:fill="FFFFFF"/>
        <w:tabs>
          <w:tab w:val="clear" w:pos="5040"/>
          <w:tab w:val="num" w:pos="426"/>
        </w:tabs>
        <w:ind w:left="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W przypadku odstąpienia od Umowy</w:t>
      </w:r>
      <w:r w:rsidR="000D0D22" w:rsidRPr="00764BF7">
        <w:rPr>
          <w:rFonts w:asciiTheme="minorHAnsi" w:hAnsiTheme="minorHAnsi" w:cstheme="minorHAnsi"/>
          <w:sz w:val="24"/>
          <w:szCs w:val="24"/>
        </w:rPr>
        <w:t xml:space="preserve"> lub jej rozwiązania</w:t>
      </w:r>
      <w:r w:rsidRPr="00764BF7">
        <w:rPr>
          <w:rFonts w:asciiTheme="minorHAnsi" w:hAnsiTheme="minorHAnsi" w:cstheme="minorHAnsi"/>
          <w:sz w:val="24"/>
          <w:szCs w:val="24"/>
        </w:rPr>
        <w:t>, kary umowne z tytuł</w:t>
      </w:r>
      <w:r w:rsidR="0018327E" w:rsidRPr="00764BF7">
        <w:rPr>
          <w:rFonts w:asciiTheme="minorHAnsi" w:hAnsiTheme="minorHAnsi" w:cstheme="minorHAnsi"/>
          <w:sz w:val="24"/>
          <w:szCs w:val="24"/>
        </w:rPr>
        <w:t>u</w:t>
      </w:r>
      <w:r w:rsidRPr="00764BF7">
        <w:rPr>
          <w:rFonts w:asciiTheme="minorHAnsi" w:hAnsiTheme="minorHAnsi" w:cstheme="minorHAnsi"/>
          <w:sz w:val="24"/>
          <w:szCs w:val="24"/>
        </w:rPr>
        <w:t xml:space="preserve"> wskazan</w:t>
      </w:r>
      <w:r w:rsidR="0018327E" w:rsidRPr="00764BF7">
        <w:rPr>
          <w:rFonts w:asciiTheme="minorHAnsi" w:hAnsiTheme="minorHAnsi" w:cstheme="minorHAnsi"/>
          <w:sz w:val="24"/>
          <w:szCs w:val="24"/>
        </w:rPr>
        <w:t>ego</w:t>
      </w:r>
      <w:r w:rsidRPr="00764BF7">
        <w:rPr>
          <w:rFonts w:asciiTheme="minorHAnsi" w:hAnsiTheme="minorHAnsi" w:cstheme="minorHAnsi"/>
          <w:sz w:val="24"/>
          <w:szCs w:val="24"/>
        </w:rPr>
        <w:t xml:space="preserve"> w ust. 1 pkt 1) powyżej przysługują również za okres do dnia złożenia oświadczenia o odstąpieniu od Umowy lub oświadczenia o jej </w:t>
      </w:r>
      <w:r w:rsidR="007A2750" w:rsidRPr="00764BF7">
        <w:rPr>
          <w:rFonts w:asciiTheme="minorHAnsi" w:hAnsiTheme="minorHAnsi" w:cstheme="minorHAnsi"/>
          <w:sz w:val="24"/>
          <w:szCs w:val="24"/>
        </w:rPr>
        <w:t>wypowiedzeniu przez rozwiązanie</w:t>
      </w:r>
      <w:r w:rsidR="000D0D22" w:rsidRPr="00764BF7">
        <w:rPr>
          <w:rFonts w:asciiTheme="minorHAnsi" w:hAnsiTheme="minorHAnsi" w:cstheme="minorHAnsi"/>
          <w:sz w:val="24"/>
          <w:szCs w:val="24"/>
        </w:rPr>
        <w:t xml:space="preserve">, przy czym łączna </w:t>
      </w:r>
      <w:r w:rsidR="000D0D22" w:rsidRPr="00764BF7">
        <w:rPr>
          <w:rFonts w:asciiTheme="minorHAnsi" w:hAnsiTheme="minorHAnsi" w:cstheme="minorHAnsi"/>
          <w:sz w:val="24"/>
          <w:szCs w:val="24"/>
        </w:rPr>
        <w:lastRenderedPageBreak/>
        <w:t xml:space="preserve">wysokość wszystkich </w:t>
      </w:r>
      <w:r w:rsidR="003D21EC" w:rsidRPr="00764BF7">
        <w:rPr>
          <w:rFonts w:asciiTheme="minorHAnsi" w:hAnsiTheme="minorHAnsi" w:cstheme="minorHAnsi"/>
          <w:sz w:val="24"/>
          <w:szCs w:val="24"/>
        </w:rPr>
        <w:t xml:space="preserve">tak </w:t>
      </w:r>
      <w:r w:rsidR="000D0D22" w:rsidRPr="00764BF7">
        <w:rPr>
          <w:rFonts w:asciiTheme="minorHAnsi" w:hAnsiTheme="minorHAnsi" w:cstheme="minorHAnsi"/>
          <w:sz w:val="24"/>
          <w:szCs w:val="24"/>
        </w:rPr>
        <w:t xml:space="preserve">naliczonych kar umownych </w:t>
      </w:r>
      <w:r w:rsidR="003D21EC" w:rsidRPr="00764BF7">
        <w:rPr>
          <w:rFonts w:asciiTheme="minorHAnsi" w:hAnsiTheme="minorHAnsi" w:cstheme="minorHAnsi"/>
          <w:sz w:val="24"/>
          <w:szCs w:val="24"/>
        </w:rPr>
        <w:t xml:space="preserve">oraz kary umownej za odstąpienie od Umowy lub jej rozwiązanie </w:t>
      </w:r>
      <w:r w:rsidR="00265173" w:rsidRPr="00764BF7">
        <w:rPr>
          <w:rFonts w:asciiTheme="minorHAnsi" w:hAnsiTheme="minorHAnsi" w:cstheme="minorHAnsi"/>
          <w:sz w:val="24"/>
          <w:szCs w:val="24"/>
        </w:rPr>
        <w:t>nie będzie</w:t>
      </w:r>
      <w:r w:rsidR="00A1617B" w:rsidRPr="00764BF7">
        <w:rPr>
          <w:rFonts w:asciiTheme="minorHAnsi" w:hAnsiTheme="minorHAnsi" w:cstheme="minorHAnsi"/>
          <w:sz w:val="24"/>
          <w:szCs w:val="24"/>
        </w:rPr>
        <w:t xml:space="preserve"> wyższa niż</w:t>
      </w:r>
      <w:r w:rsidR="00265173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="00ED7010" w:rsidRPr="00764BF7">
        <w:rPr>
          <w:rFonts w:asciiTheme="minorHAnsi" w:hAnsiTheme="minorHAnsi" w:cstheme="minorHAnsi"/>
          <w:sz w:val="24"/>
          <w:szCs w:val="24"/>
        </w:rPr>
        <w:t>10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 % kwoty, o której mowa § 4 ust. 1 Umowy.</w:t>
      </w:r>
      <w:r w:rsidR="006336D7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19BF40E" wp14:editId="46EE7F19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5715" r="8255" b="69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85B4" id="Łącznik prost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CSPBSg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="006336D7" w:rsidRPr="00764B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68EBCE5" wp14:editId="6CF17CB9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1430" r="12065" b="1206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9010A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" o:allowincell="f" strokeweight=".35pt">
                <w10:wrap anchorx="margin"/>
              </v:line>
            </w:pict>
          </mc:Fallback>
        </mc:AlternateConten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C83136" w14:textId="447FCFD6" w:rsidR="00A0336C" w:rsidRPr="00764BF7" w:rsidRDefault="00D9271F" w:rsidP="007E4D34">
      <w:pPr>
        <w:numPr>
          <w:ilvl w:val="6"/>
          <w:numId w:val="11"/>
        </w:numPr>
        <w:shd w:val="clear" w:color="auto" w:fill="FFFFFF"/>
        <w:tabs>
          <w:tab w:val="clear" w:pos="5040"/>
          <w:tab w:val="num" w:pos="426"/>
        </w:tabs>
        <w:ind w:left="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Strony dopuszczają dochodzenie odszkodowania uzupełniającego na zasadach ogólnych, gdyby powstała szkoda przekraczała wartość naliczonych kar umownych. </w:t>
      </w:r>
      <w:r w:rsidR="00A0336C" w:rsidRPr="00764BF7">
        <w:rPr>
          <w:rFonts w:asciiTheme="minorHAnsi" w:hAnsiTheme="minorHAnsi" w:cstheme="minorHAnsi"/>
          <w:sz w:val="24"/>
          <w:szCs w:val="24"/>
        </w:rPr>
        <w:t xml:space="preserve">W przypadkach, </w:t>
      </w:r>
      <w:r w:rsidR="00A0336C" w:rsidRPr="000D4B9A">
        <w:rPr>
          <w:rFonts w:asciiTheme="minorHAnsi" w:hAnsiTheme="minorHAnsi" w:cstheme="minorHAnsi"/>
          <w:sz w:val="24"/>
          <w:szCs w:val="24"/>
        </w:rPr>
        <w:t xml:space="preserve">dla których w Umowie nie przewidziano odpowiedzialności w formie kar umownych, Strony w razie niewykonania lub nienależytego wykonania Umowy mogą dochodzić odszkodowania na </w:t>
      </w:r>
      <w:r w:rsidR="00A0336C" w:rsidRPr="000D4B9A">
        <w:rPr>
          <w:rFonts w:asciiTheme="minorHAnsi" w:hAnsiTheme="minorHAnsi" w:cstheme="minorHAnsi"/>
          <w:color w:val="000000"/>
          <w:sz w:val="24"/>
          <w:szCs w:val="24"/>
        </w:rPr>
        <w:t>zasadach ogólnych z kodeksu cywilnego.</w:t>
      </w:r>
      <w:r w:rsidR="00A0336C" w:rsidRPr="00764BF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A0336C" w:rsidRPr="00764BF7">
        <w:rPr>
          <w:rFonts w:asciiTheme="minorHAnsi" w:hAnsiTheme="minorHAnsi" w:cstheme="minorHAnsi"/>
          <w:bCs/>
          <w:sz w:val="24"/>
          <w:szCs w:val="24"/>
        </w:rPr>
        <w:t>O</w:t>
      </w:r>
      <w:r w:rsidR="00A0336C" w:rsidRPr="00764BF7">
        <w:rPr>
          <w:rFonts w:asciiTheme="minorHAnsi" w:hAnsiTheme="minorHAnsi" w:cstheme="minorHAnsi"/>
          <w:sz w:val="24"/>
          <w:szCs w:val="24"/>
        </w:rPr>
        <w:t>d</w:t>
      </w:r>
      <w:r w:rsidR="00A0336C" w:rsidRPr="00764BF7">
        <w:rPr>
          <w:rFonts w:asciiTheme="minorHAnsi" w:hAnsiTheme="minorHAnsi" w:cstheme="minorHAnsi"/>
          <w:color w:val="000000"/>
          <w:sz w:val="24"/>
          <w:szCs w:val="24"/>
        </w:rPr>
        <w:t>powiedzialność Kupującego z tytułu zwłoki w zapłacie wynagrodzenia Umownego Sprzedawcy ma miejsce maksymalnie do wysokości odsetek ustawowych</w:t>
      </w:r>
      <w:r w:rsidR="00AC624A" w:rsidRPr="00764BF7">
        <w:rPr>
          <w:rFonts w:asciiTheme="minorHAnsi" w:hAnsiTheme="minorHAnsi" w:cstheme="minorHAnsi"/>
          <w:color w:val="000000"/>
          <w:sz w:val="24"/>
          <w:szCs w:val="24"/>
        </w:rPr>
        <w:t xml:space="preserve"> za opóźnienie</w:t>
      </w:r>
      <w:r w:rsidR="00A0336C" w:rsidRPr="00764BF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D4B9A">
        <w:rPr>
          <w:rFonts w:asciiTheme="minorHAnsi" w:hAnsiTheme="minorHAnsi" w:cstheme="minorHAnsi"/>
          <w:color w:val="000000"/>
          <w:sz w:val="24"/>
          <w:szCs w:val="24"/>
        </w:rPr>
        <w:t xml:space="preserve"> W przypadku dostarczenia Nasion niezgodnych z wymaganiami kupującego, sprzedający zobowiązany jest odebrać niezwłocznie nasiona na koszt własny.</w:t>
      </w:r>
    </w:p>
    <w:p w14:paraId="5240D91D" w14:textId="2E738410" w:rsidR="006432E5" w:rsidRPr="00764BF7" w:rsidRDefault="006432E5" w:rsidP="007E4D34">
      <w:pPr>
        <w:numPr>
          <w:ilvl w:val="6"/>
          <w:numId w:val="11"/>
        </w:numPr>
        <w:shd w:val="clear" w:color="auto" w:fill="FFFFFF"/>
        <w:tabs>
          <w:tab w:val="clear" w:pos="5040"/>
          <w:tab w:val="num" w:pos="426"/>
        </w:tabs>
        <w:ind w:left="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4BF7">
        <w:rPr>
          <w:rFonts w:asciiTheme="minorHAnsi" w:hAnsiTheme="minorHAnsi" w:cstheme="minorHAnsi"/>
          <w:bCs/>
          <w:sz w:val="24"/>
          <w:szCs w:val="24"/>
        </w:rPr>
        <w:t xml:space="preserve">Sprzedawca </w:t>
      </w:r>
      <w:r w:rsidRPr="00764BF7">
        <w:rPr>
          <w:rFonts w:asciiTheme="minorHAnsi" w:hAnsiTheme="minorHAnsi" w:cstheme="minorHAnsi"/>
          <w:color w:val="000000"/>
          <w:sz w:val="24"/>
          <w:szCs w:val="24"/>
        </w:rPr>
        <w:t>nie ponosi odpowiedzialności za okoliczności, za które wyłączną odpowiedzialność ponosi Kupujący.</w:t>
      </w:r>
    </w:p>
    <w:p w14:paraId="3D149E50" w14:textId="3240D559" w:rsidR="00D9271F" w:rsidRPr="00764BF7" w:rsidRDefault="00875BD6" w:rsidP="007E4D34">
      <w:pPr>
        <w:shd w:val="clear" w:color="auto" w:fill="FFFFFF"/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</w:t>
      </w:r>
      <w:r>
        <w:t xml:space="preserve">                                                         </w:t>
      </w:r>
      <w:r w:rsidR="00D9271F" w:rsidRPr="00764BF7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6336D7" w:rsidRPr="00764BF7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0151FB" w:rsidRPr="00764BF7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</w:t>
      </w:r>
      <w:r w:rsidR="000151FB" w:rsidRPr="00764BF7">
        <w:rPr>
          <w:rFonts w:asciiTheme="minorHAnsi" w:hAnsiTheme="minorHAnsi" w:cstheme="minorHAnsi"/>
          <w:b/>
          <w:bCs/>
          <w:sz w:val="24"/>
          <w:szCs w:val="24"/>
        </w:rPr>
        <w:t>[Przedstawicie Stron]</w:t>
      </w:r>
    </w:p>
    <w:p w14:paraId="56A6DF2F" w14:textId="254A55DA" w:rsidR="00992D1A" w:rsidRPr="00764BF7" w:rsidRDefault="00992D1A" w:rsidP="007E4D34">
      <w:pPr>
        <w:pStyle w:val="Akapitzlist"/>
        <w:numPr>
          <w:ilvl w:val="0"/>
          <w:numId w:val="31"/>
        </w:numPr>
        <w:ind w:left="0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Przedstawicielem </w:t>
      </w:r>
      <w:r w:rsidR="00B07E00" w:rsidRPr="00764BF7">
        <w:rPr>
          <w:rFonts w:asciiTheme="minorHAnsi" w:hAnsiTheme="minorHAnsi" w:cstheme="minorHAnsi"/>
          <w:sz w:val="24"/>
          <w:szCs w:val="24"/>
        </w:rPr>
        <w:t>Kupującego</w:t>
      </w:r>
      <w:r w:rsidRPr="00764BF7">
        <w:rPr>
          <w:rFonts w:asciiTheme="minorHAnsi" w:hAnsiTheme="minorHAnsi" w:cstheme="minorHAnsi"/>
          <w:sz w:val="24"/>
          <w:szCs w:val="24"/>
        </w:rPr>
        <w:t xml:space="preserve"> w zakresie spraw roboczych związanych z realizacją Umowy, w tym w szczególności </w:t>
      </w:r>
      <w:r w:rsidR="0031074E" w:rsidRPr="00764BF7">
        <w:rPr>
          <w:rFonts w:asciiTheme="minorHAnsi" w:hAnsiTheme="minorHAnsi" w:cstheme="minorHAnsi"/>
          <w:sz w:val="24"/>
          <w:szCs w:val="24"/>
        </w:rPr>
        <w:t xml:space="preserve">spraw 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odbiorem </w:t>
      </w:r>
      <w:r w:rsidR="00FC5506">
        <w:rPr>
          <w:rFonts w:asciiTheme="minorHAnsi" w:hAnsiTheme="minorHAnsi" w:cstheme="minorHAnsi"/>
          <w:sz w:val="24"/>
          <w:szCs w:val="24"/>
        </w:rPr>
        <w:t>nasion lnu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 ze</w:t>
      </w:r>
      <w:r w:rsidRPr="00764BF7">
        <w:rPr>
          <w:rFonts w:asciiTheme="minorHAnsi" w:hAnsiTheme="minorHAnsi" w:cstheme="minorHAnsi"/>
          <w:sz w:val="24"/>
          <w:szCs w:val="24"/>
        </w:rPr>
        <w:t xml:space="preserve"> strony </w:t>
      </w:r>
      <w:r w:rsidR="0031074E" w:rsidRPr="00764BF7">
        <w:rPr>
          <w:rFonts w:asciiTheme="minorHAnsi" w:hAnsiTheme="minorHAnsi" w:cstheme="minorHAnsi"/>
          <w:sz w:val="24"/>
          <w:szCs w:val="24"/>
        </w:rPr>
        <w:t>Kupującego</w:t>
      </w:r>
      <w:r w:rsidR="006336D7" w:rsidRPr="00764BF7">
        <w:rPr>
          <w:rFonts w:asciiTheme="minorHAnsi" w:hAnsiTheme="minorHAnsi" w:cstheme="minorHAnsi"/>
          <w:sz w:val="24"/>
          <w:szCs w:val="24"/>
        </w:rPr>
        <w:t>, w tym podpis</w:t>
      </w:r>
      <w:r w:rsidR="00ED7010" w:rsidRPr="00764BF7">
        <w:rPr>
          <w:rFonts w:asciiTheme="minorHAnsi" w:hAnsiTheme="minorHAnsi" w:cstheme="minorHAnsi"/>
          <w:sz w:val="24"/>
          <w:szCs w:val="24"/>
        </w:rPr>
        <w:t>ywaniem</w:t>
      </w:r>
      <w:r w:rsidR="0031074E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Pr="00764BF7">
        <w:rPr>
          <w:rFonts w:asciiTheme="minorHAnsi" w:hAnsiTheme="minorHAnsi" w:cstheme="minorHAnsi"/>
          <w:sz w:val="24"/>
          <w:szCs w:val="24"/>
        </w:rPr>
        <w:t>Protokoł</w:t>
      </w:r>
      <w:r w:rsidR="00ED7010" w:rsidRPr="00764BF7">
        <w:rPr>
          <w:rFonts w:asciiTheme="minorHAnsi" w:hAnsiTheme="minorHAnsi" w:cstheme="minorHAnsi"/>
          <w:sz w:val="24"/>
          <w:szCs w:val="24"/>
        </w:rPr>
        <w:t>ów</w:t>
      </w:r>
      <w:r w:rsidRPr="00764BF7">
        <w:rPr>
          <w:rFonts w:asciiTheme="minorHAnsi" w:hAnsiTheme="minorHAnsi" w:cstheme="minorHAnsi"/>
          <w:sz w:val="24"/>
          <w:szCs w:val="24"/>
        </w:rPr>
        <w:t xml:space="preserve"> Odbioru jest</w:t>
      </w:r>
      <w:r w:rsidR="00B07E00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="00FC5506">
        <w:rPr>
          <w:rFonts w:asciiTheme="minorHAnsi" w:hAnsiTheme="minorHAnsi" w:cstheme="minorHAnsi"/>
          <w:sz w:val="24"/>
          <w:szCs w:val="24"/>
        </w:rPr>
        <w:t>Janusz Jankowiak,</w:t>
      </w:r>
      <w:r w:rsidR="0055795B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tel. </w:t>
      </w:r>
      <w:r w:rsidR="00FC5506">
        <w:rPr>
          <w:rFonts w:asciiTheme="minorHAnsi" w:hAnsiTheme="minorHAnsi" w:cstheme="minorHAnsi"/>
          <w:sz w:val="24"/>
          <w:szCs w:val="24"/>
        </w:rPr>
        <w:t>+48 606470679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, </w:t>
      </w:r>
      <w:r w:rsidR="00ED7010" w:rsidRPr="00764BF7">
        <w:rPr>
          <w:rFonts w:asciiTheme="minorHAnsi" w:hAnsiTheme="minorHAnsi" w:cstheme="minorHAnsi"/>
          <w:sz w:val="24"/>
          <w:szCs w:val="24"/>
        </w:rPr>
        <w:t>e-mail:</w:t>
      </w:r>
      <w:r w:rsidR="00FC5506" w:rsidRPr="00FC5506">
        <w:rPr>
          <w:rFonts w:asciiTheme="minorHAnsi" w:hAnsiTheme="minorHAnsi" w:cstheme="minorHAnsi"/>
          <w:sz w:val="24"/>
          <w:szCs w:val="24"/>
        </w:rPr>
        <w:t xml:space="preserve"> </w:t>
      </w:r>
      <w:r w:rsidR="00FC5506">
        <w:rPr>
          <w:rFonts w:asciiTheme="minorHAnsi" w:hAnsiTheme="minorHAnsi" w:cstheme="minorHAnsi"/>
          <w:sz w:val="24"/>
          <w:szCs w:val="24"/>
        </w:rPr>
        <w:t>janusz.jankowiak@iwnirz.pl</w:t>
      </w:r>
    </w:p>
    <w:p w14:paraId="5ACD0090" w14:textId="5B466C2D" w:rsidR="00992D1A" w:rsidRPr="00764BF7" w:rsidRDefault="00992D1A" w:rsidP="007E4D34">
      <w:pPr>
        <w:pStyle w:val="Akapitzlist"/>
        <w:numPr>
          <w:ilvl w:val="0"/>
          <w:numId w:val="31"/>
        </w:numPr>
        <w:ind w:left="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Przedstawicielem </w:t>
      </w:r>
      <w:r w:rsidR="000B6C63" w:rsidRPr="00764BF7">
        <w:rPr>
          <w:rFonts w:asciiTheme="minorHAnsi" w:hAnsiTheme="minorHAnsi" w:cstheme="minorHAnsi"/>
          <w:sz w:val="24"/>
          <w:szCs w:val="24"/>
        </w:rPr>
        <w:t>Sprzedawcy</w:t>
      </w:r>
      <w:r w:rsidRPr="00764BF7">
        <w:rPr>
          <w:rFonts w:asciiTheme="minorHAnsi" w:hAnsiTheme="minorHAnsi" w:cstheme="minorHAnsi"/>
          <w:sz w:val="24"/>
          <w:szCs w:val="24"/>
        </w:rPr>
        <w:t xml:space="preserve"> w zakresie spraw roboczych związanych z realizacją Umowy </w:t>
      </w:r>
      <w:r w:rsidR="006336D7" w:rsidRPr="00764BF7">
        <w:rPr>
          <w:rFonts w:asciiTheme="minorHAnsi" w:hAnsiTheme="minorHAnsi" w:cstheme="minorHAnsi"/>
          <w:sz w:val="24"/>
          <w:szCs w:val="24"/>
        </w:rPr>
        <w:br/>
      </w:r>
      <w:r w:rsidRPr="00764BF7">
        <w:rPr>
          <w:rFonts w:asciiTheme="minorHAnsi" w:hAnsiTheme="minorHAnsi" w:cstheme="minorHAnsi"/>
          <w:sz w:val="24"/>
          <w:szCs w:val="24"/>
        </w:rPr>
        <w:t>jest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="00ED7010" w:rsidRPr="00764BF7">
        <w:rPr>
          <w:rFonts w:asciiTheme="minorHAnsi" w:hAnsiTheme="minorHAnsi" w:cstheme="minorHAnsi"/>
          <w:sz w:val="24"/>
          <w:szCs w:val="24"/>
        </w:rPr>
        <w:t>…………………</w:t>
      </w:r>
      <w:r w:rsidRPr="00764BF7">
        <w:rPr>
          <w:rFonts w:asciiTheme="minorHAnsi" w:hAnsiTheme="minorHAnsi" w:cstheme="minorHAnsi"/>
          <w:sz w:val="24"/>
          <w:szCs w:val="24"/>
        </w:rPr>
        <w:t xml:space="preserve">, tel. </w:t>
      </w:r>
      <w:r w:rsidR="00ED7010" w:rsidRPr="00764BF7">
        <w:rPr>
          <w:rFonts w:asciiTheme="minorHAnsi" w:hAnsiTheme="minorHAnsi" w:cstheme="minorHAnsi"/>
          <w:sz w:val="24"/>
          <w:szCs w:val="24"/>
        </w:rPr>
        <w:t>……………………….</w:t>
      </w:r>
      <w:r w:rsidRPr="00764BF7">
        <w:rPr>
          <w:rFonts w:asciiTheme="minorHAnsi" w:hAnsiTheme="minorHAnsi" w:cstheme="minorHAnsi"/>
          <w:sz w:val="24"/>
          <w:szCs w:val="24"/>
        </w:rPr>
        <w:t>, e-mail: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 </w:t>
      </w:r>
      <w:r w:rsidR="00ED7010" w:rsidRPr="00764BF7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20D33E3E" w14:textId="77777777" w:rsidR="00C36E57" w:rsidRPr="00764BF7" w:rsidRDefault="00C36E57" w:rsidP="007E4D34">
      <w:pPr>
        <w:pStyle w:val="Akapitzlist"/>
        <w:numPr>
          <w:ilvl w:val="0"/>
          <w:numId w:val="31"/>
        </w:numPr>
        <w:ind w:left="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Na wypadek jakichkolwiek wątpliwości Strony potwierdzają, iż przedstawiciele, o których mowa w ust. 1 i 2 powyżej nie są uprawnieni do zmiany Umowy, odstąpienia od niej, czy jej rozwiązania przez wypowiedzenie. </w:t>
      </w:r>
    </w:p>
    <w:p w14:paraId="0FB4CD19" w14:textId="05BDBFE4" w:rsidR="00092278" w:rsidRPr="00764BF7" w:rsidRDefault="00875BD6" w:rsidP="007E4D34">
      <w:pPr>
        <w:widowControl w:val="0"/>
        <w:tabs>
          <w:tab w:val="left" w:pos="0"/>
          <w:tab w:val="left" w:leader="dot" w:pos="822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="006336D7" w:rsidRPr="00764BF7">
        <w:rPr>
          <w:rFonts w:asciiTheme="minorHAnsi" w:hAnsiTheme="minorHAnsi" w:cstheme="minorHAnsi"/>
          <w:b/>
          <w:bCs/>
          <w:sz w:val="24"/>
          <w:szCs w:val="24"/>
        </w:rPr>
        <w:t>§8</w:t>
      </w:r>
      <w:r w:rsidR="00C36E57" w:rsidRPr="00764BF7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  <w:r w:rsidR="00C36E57" w:rsidRPr="00764B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2278" w:rsidRPr="00764BF7">
        <w:rPr>
          <w:rFonts w:asciiTheme="minorHAnsi" w:hAnsiTheme="minorHAnsi" w:cstheme="minorHAnsi"/>
          <w:b/>
          <w:sz w:val="24"/>
          <w:szCs w:val="24"/>
        </w:rPr>
        <w:t xml:space="preserve">[Postanowienia </w:t>
      </w:r>
      <w:r w:rsidR="00C36E57" w:rsidRPr="00764BF7">
        <w:rPr>
          <w:rFonts w:asciiTheme="minorHAnsi" w:hAnsiTheme="minorHAnsi" w:cstheme="minorHAnsi"/>
          <w:b/>
          <w:sz w:val="24"/>
          <w:szCs w:val="24"/>
        </w:rPr>
        <w:t>dodatkowe</w:t>
      </w:r>
      <w:r w:rsidR="00092278" w:rsidRPr="00764BF7">
        <w:rPr>
          <w:rFonts w:asciiTheme="minorHAnsi" w:hAnsiTheme="minorHAnsi" w:cstheme="minorHAnsi"/>
          <w:b/>
          <w:sz w:val="24"/>
          <w:szCs w:val="24"/>
        </w:rPr>
        <w:t>]</w:t>
      </w:r>
    </w:p>
    <w:p w14:paraId="3153911E" w14:textId="271D009D" w:rsidR="006336D7" w:rsidRPr="00764BF7" w:rsidRDefault="00092278" w:rsidP="007E4D3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Sprzedawca nie może bez zgody Kupującego wyrażonej w formie pisemnej przenieść wierzytelności wynikających z niniejszej Umowy, w tym w</w:t>
      </w:r>
      <w:r w:rsidR="006336D7" w:rsidRPr="00764BF7">
        <w:rPr>
          <w:rFonts w:asciiTheme="minorHAnsi" w:hAnsiTheme="minorHAnsi" w:cstheme="minorHAnsi"/>
          <w:sz w:val="24"/>
          <w:szCs w:val="24"/>
        </w:rPr>
        <w:t xml:space="preserve">ynagrodzenia Umownego </w:t>
      </w:r>
      <w:r w:rsidRPr="00764BF7">
        <w:rPr>
          <w:rFonts w:asciiTheme="minorHAnsi" w:hAnsiTheme="minorHAnsi" w:cstheme="minorHAnsi"/>
          <w:sz w:val="24"/>
          <w:szCs w:val="24"/>
        </w:rPr>
        <w:t>lub dowolnej jego części na osobę trzecią.</w:t>
      </w:r>
    </w:p>
    <w:p w14:paraId="62F8AF8F" w14:textId="08DD3C94" w:rsidR="00C36E57" w:rsidRPr="00764BF7" w:rsidRDefault="00875BD6" w:rsidP="007E4D34">
      <w:pPr>
        <w:widowControl w:val="0"/>
        <w:tabs>
          <w:tab w:val="left" w:pos="426"/>
          <w:tab w:val="left" w:leader="dot" w:pos="822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</w:t>
      </w:r>
      <w:r w:rsidR="006336D7" w:rsidRPr="00764BF7">
        <w:rPr>
          <w:rFonts w:asciiTheme="minorHAnsi" w:hAnsiTheme="minorHAnsi" w:cstheme="minorHAnsi"/>
          <w:b/>
          <w:sz w:val="24"/>
          <w:szCs w:val="24"/>
        </w:rPr>
        <w:t>§9</w:t>
      </w:r>
      <w:r w:rsidR="00C36E57" w:rsidRPr="00764BF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  <w:r w:rsidR="00C36E57" w:rsidRPr="00764BF7">
        <w:rPr>
          <w:rFonts w:asciiTheme="minorHAnsi" w:hAnsiTheme="minorHAnsi" w:cstheme="minorHAnsi"/>
          <w:b/>
          <w:sz w:val="24"/>
          <w:szCs w:val="24"/>
        </w:rPr>
        <w:t>[Postanowienia końcowe]</w:t>
      </w:r>
    </w:p>
    <w:p w14:paraId="2F167CF2" w14:textId="2A69BEB4" w:rsidR="00C36E57" w:rsidRPr="00764BF7" w:rsidRDefault="00C36E57" w:rsidP="007E4D34">
      <w:pPr>
        <w:numPr>
          <w:ilvl w:val="0"/>
          <w:numId w:val="38"/>
        </w:numPr>
        <w:ind w:left="0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Pod rygorem nieważności, wszelkie zmiany Umowy, a także ewentualne jej rozwiązanie za zgodą obu Stron, odstąpienie od Umowy albo jej wypowiedzenie - wymagają formy pisemnej po rygorem nieważności.</w:t>
      </w:r>
    </w:p>
    <w:p w14:paraId="246708D3" w14:textId="12CF7EC0" w:rsidR="00092278" w:rsidRPr="00764BF7" w:rsidRDefault="00092278" w:rsidP="007E4D34">
      <w:pPr>
        <w:numPr>
          <w:ilvl w:val="0"/>
          <w:numId w:val="38"/>
        </w:numPr>
        <w:ind w:left="0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W sprawach nieuregulowanych niniejszą umową stosuje się przepisy kodeksu cywilnego.</w:t>
      </w:r>
    </w:p>
    <w:p w14:paraId="2E1CC929" w14:textId="35C5B710" w:rsidR="006336D7" w:rsidRPr="00764BF7" w:rsidRDefault="00092278" w:rsidP="007E4D34">
      <w:pPr>
        <w:numPr>
          <w:ilvl w:val="0"/>
          <w:numId w:val="38"/>
        </w:numPr>
        <w:ind w:left="0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Spory wynikające z Umowy będą rozstrzygane przez Sąd powszechny właściwy dla siedziby </w:t>
      </w:r>
      <w:r w:rsidR="006336D7" w:rsidRPr="00764BF7">
        <w:rPr>
          <w:rFonts w:asciiTheme="minorHAnsi" w:hAnsiTheme="minorHAnsi" w:cstheme="minorHAnsi"/>
          <w:sz w:val="24"/>
          <w:szCs w:val="24"/>
        </w:rPr>
        <w:t>Kupującego</w:t>
      </w:r>
      <w:r w:rsidR="00875BD6">
        <w:rPr>
          <w:rFonts w:asciiTheme="minorHAnsi" w:hAnsiTheme="minorHAnsi" w:cstheme="minorHAnsi"/>
          <w:sz w:val="24"/>
          <w:szCs w:val="24"/>
        </w:rPr>
        <w:t>.</w:t>
      </w:r>
    </w:p>
    <w:p w14:paraId="42EA0DB4" w14:textId="7D0CB913" w:rsidR="00092278" w:rsidRPr="00764BF7" w:rsidRDefault="006336D7" w:rsidP="007E4D34">
      <w:pPr>
        <w:numPr>
          <w:ilvl w:val="0"/>
          <w:numId w:val="38"/>
        </w:numPr>
        <w:ind w:left="0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>U</w:t>
      </w:r>
      <w:r w:rsidR="00092278" w:rsidRPr="00764BF7">
        <w:rPr>
          <w:rFonts w:asciiTheme="minorHAnsi" w:hAnsiTheme="minorHAnsi" w:cstheme="minorHAnsi"/>
          <w:sz w:val="24"/>
          <w:szCs w:val="24"/>
        </w:rPr>
        <w:t>mowę uważa się za zawartą z dniem wskazanym na wstępie Umowy, przy czym, w przypadku, gdy Strony podpisując Umowę opatrzyły podpis datą, data ta stanowi dzień zawarcia Umowy. Jeżeli obie Strony podpisując Umowę  opatrzyły podpis datą, dniem zawarcia Umowy jest data z nich późniejsza.</w:t>
      </w:r>
    </w:p>
    <w:p w14:paraId="2EF8D1DF" w14:textId="6CACBA59" w:rsidR="0006694E" w:rsidRPr="00764BF7" w:rsidRDefault="006336D7" w:rsidP="007E4D34">
      <w:pPr>
        <w:numPr>
          <w:ilvl w:val="0"/>
          <w:numId w:val="38"/>
        </w:numPr>
        <w:ind w:left="0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Reprezentujący Sprzedawcę przy zawarciu niniejszej Umowy oświadcza (potwierdza), </w:t>
      </w:r>
      <w:r w:rsidRPr="00764BF7">
        <w:rPr>
          <w:rFonts w:asciiTheme="minorHAnsi" w:hAnsiTheme="minorHAnsi" w:cstheme="minorHAnsi"/>
          <w:sz w:val="24"/>
          <w:szCs w:val="24"/>
        </w:rPr>
        <w:br/>
        <w:t>iż Sprzedawca</w:t>
      </w:r>
      <w:r w:rsidR="0006694E" w:rsidRPr="00764BF7">
        <w:rPr>
          <w:rFonts w:asciiTheme="minorHAnsi" w:hAnsiTheme="minorHAnsi" w:cstheme="minorHAnsi"/>
          <w:sz w:val="24"/>
          <w:szCs w:val="24"/>
        </w:rPr>
        <w:t xml:space="preserve"> nie podlega (nie jest podmiotem podlegającym) wykluczeniu na podstawie </w:t>
      </w:r>
      <w:r w:rsidR="0006694E" w:rsidRPr="00764BF7">
        <w:rPr>
          <w:rFonts w:asciiTheme="minorHAnsi" w:hAnsiTheme="minorHAnsi" w:cstheme="minorHAnsi"/>
          <w:sz w:val="24"/>
          <w:szCs w:val="24"/>
        </w:rPr>
        <w:br/>
        <w:t>art. 7 ust. 1 pkt 1 – 3 ustawy z dnia 13.04.2022 r. o szczególnych rozwiązaniach w zakresie przeciwdziałania wspieraniu agresji na Ukrainę oraz służących ochronie bezpieczeństwa narodowego (Dz. U. 2022 poz. 835)</w:t>
      </w:r>
      <w:r w:rsidR="00FC5506">
        <w:rPr>
          <w:rFonts w:asciiTheme="minorHAnsi" w:hAnsiTheme="minorHAnsi" w:cstheme="minorHAnsi"/>
          <w:sz w:val="24"/>
          <w:szCs w:val="24"/>
        </w:rPr>
        <w:t xml:space="preserve"> – </w:t>
      </w:r>
      <w:r w:rsidR="00A25D65" w:rsidRPr="00242186">
        <w:rPr>
          <w:rFonts w:asciiTheme="minorHAnsi" w:hAnsiTheme="minorHAnsi" w:cstheme="minorHAnsi"/>
          <w:bCs/>
          <w:sz w:val="24"/>
          <w:szCs w:val="24"/>
        </w:rPr>
        <w:t xml:space="preserve">Oświadczenie stanowi </w:t>
      </w:r>
      <w:r w:rsidR="00FC5506" w:rsidRPr="00242186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1971FA" w:rsidRPr="00242186">
        <w:rPr>
          <w:rFonts w:asciiTheme="minorHAnsi" w:hAnsiTheme="minorHAnsi" w:cstheme="minorHAnsi"/>
          <w:bCs/>
          <w:sz w:val="24"/>
          <w:szCs w:val="24"/>
        </w:rPr>
        <w:t>3</w:t>
      </w:r>
      <w:r w:rsidR="00A25D65" w:rsidRPr="00242186">
        <w:rPr>
          <w:rFonts w:asciiTheme="minorHAnsi" w:hAnsiTheme="minorHAnsi" w:cstheme="minorHAnsi"/>
          <w:bCs/>
          <w:sz w:val="24"/>
          <w:szCs w:val="24"/>
        </w:rPr>
        <w:t xml:space="preserve"> do Umowy</w:t>
      </w:r>
      <w:r w:rsidR="00875BD6" w:rsidRPr="00242186">
        <w:rPr>
          <w:rFonts w:asciiTheme="minorHAnsi" w:hAnsiTheme="minorHAnsi" w:cstheme="minorHAnsi"/>
          <w:bCs/>
          <w:sz w:val="24"/>
          <w:szCs w:val="24"/>
        </w:rPr>
        <w:t>.</w:t>
      </w:r>
      <w:r w:rsidR="0006694E" w:rsidRPr="00764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8E5030" w14:textId="3D673BB1" w:rsidR="0034325F" w:rsidRPr="0034325F" w:rsidRDefault="00092278" w:rsidP="007E4D34">
      <w:pPr>
        <w:numPr>
          <w:ilvl w:val="0"/>
          <w:numId w:val="38"/>
        </w:numPr>
        <w:ind w:left="0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4BF7">
        <w:rPr>
          <w:rFonts w:asciiTheme="minorHAnsi" w:hAnsiTheme="minorHAnsi" w:cstheme="minorHAnsi"/>
          <w:sz w:val="24"/>
          <w:szCs w:val="24"/>
        </w:rPr>
        <w:t xml:space="preserve">Umowa sporządzona została w dwóch jednobrzmiących egzemplarzach – po jednym dla każdej ze Stron. </w:t>
      </w:r>
      <w:r w:rsidRPr="00875BD6">
        <w:rPr>
          <w:rFonts w:asciiTheme="minorHAnsi" w:hAnsiTheme="minorHAnsi" w:cstheme="minorHAnsi"/>
          <w:sz w:val="24"/>
          <w:szCs w:val="24"/>
        </w:rPr>
        <w:t>Jako uprawnieni do zawarcia Umowy podpisy składają:</w:t>
      </w:r>
      <w:r w:rsidRPr="00875BD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426330E2" w14:textId="77777777" w:rsidR="0034325F" w:rsidRPr="000E3D85" w:rsidRDefault="0034325F" w:rsidP="007E4D34">
      <w:pPr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0E3D85">
        <w:rPr>
          <w:rFonts w:asciiTheme="minorHAnsi" w:hAnsiTheme="minorHAnsi" w:cstheme="minorHAnsi"/>
          <w:bCs/>
          <w:spacing w:val="-2"/>
          <w:sz w:val="24"/>
          <w:szCs w:val="24"/>
        </w:rPr>
        <w:lastRenderedPageBreak/>
        <w:t>Załączniki:</w:t>
      </w:r>
    </w:p>
    <w:p w14:paraId="3729887B" w14:textId="7D4170E8" w:rsidR="003E7548" w:rsidRPr="000E3D85" w:rsidRDefault="00455342" w:rsidP="007E4D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D8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Załącznik </w:t>
      </w:r>
      <w:r w:rsidR="0034325F" w:rsidRPr="000E3D8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nr </w:t>
      </w:r>
      <w:r w:rsidRPr="000E3D85">
        <w:rPr>
          <w:rFonts w:asciiTheme="minorHAnsi" w:hAnsiTheme="minorHAnsi" w:cstheme="minorHAnsi"/>
          <w:bCs/>
          <w:spacing w:val="-2"/>
          <w:sz w:val="24"/>
          <w:szCs w:val="24"/>
        </w:rPr>
        <w:t>1</w:t>
      </w:r>
      <w:r w:rsidRPr="000E3D85">
        <w:rPr>
          <w:rFonts w:asciiTheme="minorHAnsi" w:hAnsiTheme="minorHAnsi" w:cstheme="minorHAnsi"/>
          <w:spacing w:val="-2"/>
          <w:sz w:val="24"/>
          <w:szCs w:val="24"/>
        </w:rPr>
        <w:t xml:space="preserve"> – wymagania dotyczące nasion</w:t>
      </w:r>
      <w:r w:rsidR="0034325F" w:rsidRPr="000E3D8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2955CA8" w14:textId="79AED560" w:rsidR="00364A52" w:rsidRPr="000E3D85" w:rsidRDefault="001971FA" w:rsidP="007E4D34">
      <w:pPr>
        <w:jc w:val="both"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0E3D85">
        <w:rPr>
          <w:rFonts w:asciiTheme="minorHAnsi" w:hAnsiTheme="minorHAnsi" w:cstheme="minorHAnsi"/>
          <w:bCs/>
          <w:sz w:val="22"/>
          <w:szCs w:val="22"/>
        </w:rPr>
        <w:t>Załącznik nr 3</w:t>
      </w:r>
      <w:r w:rsidR="00364A52" w:rsidRPr="000E3D85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64A52" w:rsidRPr="000E3D85">
        <w:rPr>
          <w:rFonts w:asciiTheme="minorHAnsi" w:hAnsiTheme="minorHAnsi" w:cstheme="minorHAnsi"/>
          <w:sz w:val="24"/>
          <w:szCs w:val="24"/>
        </w:rPr>
        <w:t>oświadczenie, że Sprzedawca nie podlega (nie jest podmiotem podlegającym) wykluczeniu na podstawie art. 7 ust. 1 pkt 1 – 3 ustawy z dnia 13.04.2022 r. o szczególnych rozwiązaniach w zakresie przeciwdziałania wspieraniu agresji na Ukrainę oraz służących ochronie bezpieczeństwa narodowego (Dz. U. 2022 poz. 835)</w:t>
      </w:r>
    </w:p>
    <w:p w14:paraId="1BE8D2E4" w14:textId="40B3F5AC" w:rsidR="0034325F" w:rsidRPr="000E3D85" w:rsidRDefault="001971FA" w:rsidP="007E4D34">
      <w:pPr>
        <w:jc w:val="both"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0E3D85">
        <w:rPr>
          <w:rFonts w:asciiTheme="minorHAnsi" w:hAnsiTheme="minorHAnsi" w:cstheme="minorHAnsi"/>
          <w:bCs/>
          <w:spacing w:val="-2"/>
          <w:sz w:val="24"/>
          <w:szCs w:val="24"/>
        </w:rPr>
        <w:t>Załącznik nr 5</w:t>
      </w:r>
      <w:r w:rsidR="0034325F" w:rsidRPr="000E3D85">
        <w:rPr>
          <w:rFonts w:asciiTheme="minorHAnsi" w:hAnsiTheme="minorHAnsi" w:cstheme="minorHAnsi"/>
          <w:spacing w:val="-2"/>
          <w:sz w:val="24"/>
          <w:szCs w:val="24"/>
        </w:rPr>
        <w:t xml:space="preserve"> – </w:t>
      </w:r>
      <w:r w:rsidR="00BC7C06">
        <w:rPr>
          <w:rFonts w:asciiTheme="minorHAnsi" w:hAnsiTheme="minorHAnsi" w:cstheme="minorHAnsi"/>
          <w:spacing w:val="-2"/>
          <w:sz w:val="24"/>
          <w:szCs w:val="24"/>
        </w:rPr>
        <w:t>formularz cenowy</w:t>
      </w:r>
    </w:p>
    <w:p w14:paraId="78BFE644" w14:textId="08CD62FF" w:rsidR="0034325F" w:rsidRDefault="001971FA" w:rsidP="007E4D34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E3D85">
        <w:rPr>
          <w:rFonts w:asciiTheme="minorHAnsi" w:hAnsiTheme="minorHAnsi" w:cstheme="minorHAnsi"/>
          <w:bCs/>
          <w:spacing w:val="-2"/>
          <w:sz w:val="24"/>
          <w:szCs w:val="24"/>
        </w:rPr>
        <w:t>Załącznik nr 6</w:t>
      </w:r>
      <w:r w:rsidR="0034325F" w:rsidRPr="000E3D85">
        <w:rPr>
          <w:rFonts w:asciiTheme="minorHAnsi" w:hAnsiTheme="minorHAnsi" w:cstheme="minorHAnsi"/>
          <w:spacing w:val="-2"/>
          <w:sz w:val="24"/>
          <w:szCs w:val="24"/>
        </w:rPr>
        <w:t xml:space="preserve"> – Protokół odbioru</w:t>
      </w:r>
    </w:p>
    <w:p w14:paraId="4A5B91E6" w14:textId="258639D3" w:rsidR="005C5A3B" w:rsidRPr="000E3D85" w:rsidRDefault="005C5A3B" w:rsidP="007E4D34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Załącznik nr 7 – klauzula RODO </w:t>
      </w:r>
    </w:p>
    <w:p w14:paraId="46FB0C1E" w14:textId="75DB712C" w:rsidR="00455342" w:rsidRPr="00875BD6" w:rsidRDefault="00455342" w:rsidP="007E4D3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A71A21" w:rsidRPr="00764BF7" w14:paraId="24968018" w14:textId="77777777" w:rsidTr="00092278">
        <w:trPr>
          <w:trHeight w:val="463"/>
        </w:trPr>
        <w:tc>
          <w:tcPr>
            <w:tcW w:w="4536" w:type="dxa"/>
            <w:shd w:val="clear" w:color="auto" w:fill="auto"/>
          </w:tcPr>
          <w:p w14:paraId="0980CF0F" w14:textId="4CC40FA3" w:rsidR="00A71A21" w:rsidRPr="00764BF7" w:rsidRDefault="0034325F" w:rsidP="007E4D3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Za Kupującego:                                                                                              </w:t>
            </w:r>
            <w:r w:rsidR="00D50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</w:t>
            </w:r>
            <w:r w:rsidR="003E61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536" w:type="dxa"/>
            <w:shd w:val="clear" w:color="auto" w:fill="auto"/>
          </w:tcPr>
          <w:p w14:paraId="2A76A4A1" w14:textId="50C13A42" w:rsidR="00A71A21" w:rsidRPr="00764BF7" w:rsidRDefault="0034325F" w:rsidP="007E4D3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Za Sprzedawcę:</w:t>
            </w:r>
          </w:p>
        </w:tc>
      </w:tr>
    </w:tbl>
    <w:p w14:paraId="3387B99A" w14:textId="77777777" w:rsidR="004314FA" w:rsidRPr="00764BF7" w:rsidRDefault="004314FA" w:rsidP="007E4D3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314FA" w:rsidRPr="00764BF7" w:rsidSect="00202CE7">
      <w:headerReference w:type="default" r:id="rId8"/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232B" w14:textId="77777777" w:rsidR="00346B36" w:rsidRDefault="00346B36" w:rsidP="00975E64">
      <w:r>
        <w:separator/>
      </w:r>
    </w:p>
  </w:endnote>
  <w:endnote w:type="continuationSeparator" w:id="0">
    <w:p w14:paraId="6F04AA63" w14:textId="77777777" w:rsidR="00346B36" w:rsidRDefault="00346B36" w:rsidP="0097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287741"/>
      <w:docPartObj>
        <w:docPartGallery w:val="Page Numbers (Bottom of Page)"/>
        <w:docPartUnique/>
      </w:docPartObj>
    </w:sdtPr>
    <w:sdtContent>
      <w:p w14:paraId="12FF4473" w14:textId="07D24058" w:rsidR="00E220CF" w:rsidRDefault="00E220CF" w:rsidP="00F13C14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16">
          <w:rPr>
            <w:noProof/>
          </w:rPr>
          <w:t>5</w:t>
        </w:r>
        <w:r>
          <w:fldChar w:fldCharType="end"/>
        </w:r>
      </w:p>
    </w:sdtContent>
  </w:sdt>
  <w:p w14:paraId="65F1AF8A" w14:textId="77777777" w:rsidR="00E220CF" w:rsidRDefault="00E22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D535" w14:textId="77777777" w:rsidR="00346B36" w:rsidRDefault="00346B36" w:rsidP="00975E64">
      <w:r>
        <w:separator/>
      </w:r>
    </w:p>
  </w:footnote>
  <w:footnote w:type="continuationSeparator" w:id="0">
    <w:p w14:paraId="65705F25" w14:textId="77777777" w:rsidR="00346B36" w:rsidRDefault="00346B36" w:rsidP="0097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A257" w14:textId="23191116" w:rsidR="00E220CF" w:rsidRPr="0055795B" w:rsidRDefault="00202CE7" w:rsidP="0055795B">
    <w:pPr>
      <w:pStyle w:val="Nagwek"/>
    </w:pPr>
    <w:r w:rsidRPr="005579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4294182"/>
    <w:multiLevelType w:val="hybridMultilevel"/>
    <w:tmpl w:val="9742671C"/>
    <w:lvl w:ilvl="0" w:tplc="E10AC6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607D"/>
    <w:multiLevelType w:val="hybridMultilevel"/>
    <w:tmpl w:val="AE265E1E"/>
    <w:lvl w:ilvl="0" w:tplc="2356F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3F065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b w:val="0"/>
        <w:bCs w:val="0"/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7380E87"/>
    <w:multiLevelType w:val="hybridMultilevel"/>
    <w:tmpl w:val="DF903A5E"/>
    <w:lvl w:ilvl="0" w:tplc="2C263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46ACEA4">
      <w:start w:val="1"/>
      <w:numFmt w:val="lowerLetter"/>
      <w:lvlText w:val="%5."/>
      <w:lvlJc w:val="left"/>
      <w:pPr>
        <w:ind w:left="3600" w:hanging="360"/>
      </w:pPr>
      <w:rPr>
        <w:rFonts w:asciiTheme="minorHAnsi" w:eastAsia="Times New Roman" w:hAnsiTheme="minorHAnsi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6C7"/>
    <w:multiLevelType w:val="hybridMultilevel"/>
    <w:tmpl w:val="D7767328"/>
    <w:lvl w:ilvl="0" w:tplc="1FB255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C7DF8"/>
    <w:multiLevelType w:val="hybridMultilevel"/>
    <w:tmpl w:val="9A9E1EAE"/>
    <w:lvl w:ilvl="0" w:tplc="488214A0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39C9"/>
    <w:multiLevelType w:val="hybridMultilevel"/>
    <w:tmpl w:val="EBA01C70"/>
    <w:lvl w:ilvl="0" w:tplc="91A6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48F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D414C"/>
    <w:multiLevelType w:val="hybridMultilevel"/>
    <w:tmpl w:val="F82AF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434AB"/>
    <w:multiLevelType w:val="hybridMultilevel"/>
    <w:tmpl w:val="6FA8ECE8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02E8"/>
    <w:multiLevelType w:val="hybridMultilevel"/>
    <w:tmpl w:val="65BA1FAE"/>
    <w:lvl w:ilvl="0" w:tplc="340AF1E8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679B"/>
    <w:multiLevelType w:val="hybridMultilevel"/>
    <w:tmpl w:val="0A20E00C"/>
    <w:lvl w:ilvl="0" w:tplc="933CD44C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E83909"/>
    <w:multiLevelType w:val="hybridMultilevel"/>
    <w:tmpl w:val="CFD4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F1E8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95EF0"/>
    <w:multiLevelType w:val="hybridMultilevel"/>
    <w:tmpl w:val="3BF49322"/>
    <w:lvl w:ilvl="0" w:tplc="1916A030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707A6BA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  <w:b w:val="0"/>
        <w:bCs/>
      </w:rPr>
    </w:lvl>
    <w:lvl w:ilvl="3" w:tplc="E54C59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271C0"/>
    <w:multiLevelType w:val="hybridMultilevel"/>
    <w:tmpl w:val="C31A3A16"/>
    <w:lvl w:ilvl="0" w:tplc="FAFC45C4">
      <w:start w:val="2"/>
      <w:numFmt w:val="decimal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A5C1570"/>
    <w:multiLevelType w:val="hybridMultilevel"/>
    <w:tmpl w:val="DA26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85479"/>
    <w:multiLevelType w:val="multilevel"/>
    <w:tmpl w:val="29F02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60870E2"/>
    <w:multiLevelType w:val="hybridMultilevel"/>
    <w:tmpl w:val="4A1EB16E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0" w15:restartNumberingAfterBreak="0">
    <w:nsid w:val="47956238"/>
    <w:multiLevelType w:val="hybridMultilevel"/>
    <w:tmpl w:val="5B60FE8E"/>
    <w:lvl w:ilvl="0" w:tplc="5FCC6F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</w:rPr>
    </w:lvl>
    <w:lvl w:ilvl="1" w:tplc="895C2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0DEE"/>
    <w:multiLevelType w:val="hybridMultilevel"/>
    <w:tmpl w:val="3E3A899E"/>
    <w:lvl w:ilvl="0" w:tplc="914EE34C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6DC821A4">
      <w:start w:val="1"/>
      <w:numFmt w:val="decimal"/>
      <w:lvlText w:val="%2)"/>
      <w:lvlJc w:val="left"/>
      <w:pPr>
        <w:ind w:left="2214" w:hanging="360"/>
      </w:pPr>
      <w:rPr>
        <w:rFonts w:ascii="Calibri" w:eastAsia="Times New Roman" w:hAnsi="Calibri" w:cs="Arial"/>
        <w:color w:val="auto"/>
      </w:rPr>
    </w:lvl>
    <w:lvl w:ilvl="2" w:tplc="DF182D48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4F1281"/>
    <w:multiLevelType w:val="hybridMultilevel"/>
    <w:tmpl w:val="209457A4"/>
    <w:lvl w:ilvl="0" w:tplc="E22A25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195CAC"/>
    <w:multiLevelType w:val="hybridMultilevel"/>
    <w:tmpl w:val="34FC2ABA"/>
    <w:lvl w:ilvl="0" w:tplc="74BCF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AA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48367B"/>
    <w:multiLevelType w:val="hybridMultilevel"/>
    <w:tmpl w:val="318E630E"/>
    <w:lvl w:ilvl="0" w:tplc="CE04F5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A3715D"/>
    <w:multiLevelType w:val="hybridMultilevel"/>
    <w:tmpl w:val="96DCE934"/>
    <w:lvl w:ilvl="0" w:tplc="B482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9808A1"/>
    <w:multiLevelType w:val="hybridMultilevel"/>
    <w:tmpl w:val="AD02CF34"/>
    <w:lvl w:ilvl="0" w:tplc="8E585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87BCB"/>
    <w:multiLevelType w:val="hybridMultilevel"/>
    <w:tmpl w:val="32C8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053B"/>
    <w:multiLevelType w:val="hybridMultilevel"/>
    <w:tmpl w:val="B3626A3A"/>
    <w:lvl w:ilvl="0" w:tplc="D41490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032C6C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7C3C"/>
    <w:multiLevelType w:val="hybridMultilevel"/>
    <w:tmpl w:val="E0ACE630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 w15:restartNumberingAfterBreak="0">
    <w:nsid w:val="65DC6B4D"/>
    <w:multiLevelType w:val="hybridMultilevel"/>
    <w:tmpl w:val="ECA2AF20"/>
    <w:lvl w:ilvl="0" w:tplc="181C48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803"/>
    <w:multiLevelType w:val="hybridMultilevel"/>
    <w:tmpl w:val="F81E2ECC"/>
    <w:lvl w:ilvl="0" w:tplc="D290675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D3E96"/>
    <w:multiLevelType w:val="hybridMultilevel"/>
    <w:tmpl w:val="9F46D8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45F9F"/>
    <w:multiLevelType w:val="hybridMultilevel"/>
    <w:tmpl w:val="22187010"/>
    <w:lvl w:ilvl="0" w:tplc="F26249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2644618"/>
    <w:multiLevelType w:val="hybridMultilevel"/>
    <w:tmpl w:val="DB5027AC"/>
    <w:lvl w:ilvl="0" w:tplc="3154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82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</w:rPr>
    </w:lvl>
    <w:lvl w:ilvl="4" w:tplc="30407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476D2"/>
    <w:multiLevelType w:val="hybridMultilevel"/>
    <w:tmpl w:val="AE244356"/>
    <w:lvl w:ilvl="0" w:tplc="155CB4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5841583"/>
    <w:multiLevelType w:val="hybridMultilevel"/>
    <w:tmpl w:val="C400AB1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C3A87"/>
    <w:multiLevelType w:val="hybridMultilevel"/>
    <w:tmpl w:val="2036041C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ABB2126"/>
    <w:multiLevelType w:val="hybridMultilevel"/>
    <w:tmpl w:val="C69E3AA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F582320"/>
    <w:multiLevelType w:val="hybridMultilevel"/>
    <w:tmpl w:val="5164DB30"/>
    <w:lvl w:ilvl="0" w:tplc="D14E2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5C2C664">
      <w:start w:val="1"/>
      <w:numFmt w:val="decimal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 w:tplc="8F6CC2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C92ADAA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2681">
    <w:abstractNumId w:val="14"/>
  </w:num>
  <w:num w:numId="2" w16cid:durableId="1752433199">
    <w:abstractNumId w:val="39"/>
  </w:num>
  <w:num w:numId="3" w16cid:durableId="147937471">
    <w:abstractNumId w:val="9"/>
  </w:num>
  <w:num w:numId="4" w16cid:durableId="712920040">
    <w:abstractNumId w:val="25"/>
  </w:num>
  <w:num w:numId="5" w16cid:durableId="565459149">
    <w:abstractNumId w:val="0"/>
  </w:num>
  <w:num w:numId="6" w16cid:durableId="1602295294">
    <w:abstractNumId w:val="1"/>
  </w:num>
  <w:num w:numId="7" w16cid:durableId="167064974">
    <w:abstractNumId w:val="12"/>
  </w:num>
  <w:num w:numId="8" w16cid:durableId="575171400">
    <w:abstractNumId w:val="8"/>
  </w:num>
  <w:num w:numId="9" w16cid:durableId="1096943316">
    <w:abstractNumId w:val="29"/>
  </w:num>
  <w:num w:numId="10" w16cid:durableId="346950169">
    <w:abstractNumId w:val="4"/>
  </w:num>
  <w:num w:numId="11" w16cid:durableId="178351120">
    <w:abstractNumId w:val="36"/>
  </w:num>
  <w:num w:numId="12" w16cid:durableId="1327249294">
    <w:abstractNumId w:val="30"/>
  </w:num>
  <w:num w:numId="13" w16cid:durableId="275253099">
    <w:abstractNumId w:val="2"/>
  </w:num>
  <w:num w:numId="14" w16cid:durableId="1954480635">
    <w:abstractNumId w:val="38"/>
  </w:num>
  <w:num w:numId="15" w16cid:durableId="631792109">
    <w:abstractNumId w:val="10"/>
  </w:num>
  <w:num w:numId="16" w16cid:durableId="688726516">
    <w:abstractNumId w:val="20"/>
  </w:num>
  <w:num w:numId="17" w16cid:durableId="887381196">
    <w:abstractNumId w:val="18"/>
  </w:num>
  <w:num w:numId="18" w16cid:durableId="2100908119">
    <w:abstractNumId w:val="13"/>
  </w:num>
  <w:num w:numId="19" w16cid:durableId="1204056541">
    <w:abstractNumId w:val="6"/>
  </w:num>
  <w:num w:numId="20" w16cid:durableId="892156782">
    <w:abstractNumId w:val="24"/>
  </w:num>
  <w:num w:numId="21" w16cid:durableId="1611736878">
    <w:abstractNumId w:val="34"/>
  </w:num>
  <w:num w:numId="22" w16cid:durableId="1976636674">
    <w:abstractNumId w:val="21"/>
  </w:num>
  <w:num w:numId="23" w16cid:durableId="356976963">
    <w:abstractNumId w:val="23"/>
  </w:num>
  <w:num w:numId="24" w16cid:durableId="1001009965">
    <w:abstractNumId w:val="35"/>
  </w:num>
  <w:num w:numId="25" w16cid:durableId="1355644636">
    <w:abstractNumId w:val="33"/>
  </w:num>
  <w:num w:numId="26" w16cid:durableId="403724629">
    <w:abstractNumId w:val="19"/>
  </w:num>
  <w:num w:numId="27" w16cid:durableId="2033146985">
    <w:abstractNumId w:val="5"/>
  </w:num>
  <w:num w:numId="28" w16cid:durableId="1751192166">
    <w:abstractNumId w:val="17"/>
  </w:num>
  <w:num w:numId="29" w16cid:durableId="1699811244">
    <w:abstractNumId w:val="26"/>
  </w:num>
  <w:num w:numId="30" w16cid:durableId="479004333">
    <w:abstractNumId w:val="11"/>
  </w:num>
  <w:num w:numId="31" w16cid:durableId="649098554">
    <w:abstractNumId w:val="3"/>
  </w:num>
  <w:num w:numId="32" w16cid:durableId="78453009">
    <w:abstractNumId w:val="28"/>
  </w:num>
  <w:num w:numId="33" w16cid:durableId="697317900">
    <w:abstractNumId w:val="32"/>
  </w:num>
  <w:num w:numId="34" w16cid:durableId="1141118412">
    <w:abstractNumId w:val="27"/>
  </w:num>
  <w:num w:numId="35" w16cid:durableId="476650543">
    <w:abstractNumId w:val="15"/>
  </w:num>
  <w:num w:numId="36" w16cid:durableId="635450973">
    <w:abstractNumId w:val="31"/>
  </w:num>
  <w:num w:numId="37" w16cid:durableId="798114472">
    <w:abstractNumId w:val="7"/>
  </w:num>
  <w:num w:numId="38" w16cid:durableId="2012680697">
    <w:abstractNumId w:val="22"/>
  </w:num>
  <w:num w:numId="39" w16cid:durableId="353925433">
    <w:abstractNumId w:val="37"/>
  </w:num>
  <w:num w:numId="40" w16cid:durableId="5530795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02"/>
    <w:rsid w:val="0000555A"/>
    <w:rsid w:val="000151FB"/>
    <w:rsid w:val="00024EBF"/>
    <w:rsid w:val="00031490"/>
    <w:rsid w:val="00032383"/>
    <w:rsid w:val="0003397B"/>
    <w:rsid w:val="00037487"/>
    <w:rsid w:val="00040129"/>
    <w:rsid w:val="00063D22"/>
    <w:rsid w:val="000643B9"/>
    <w:rsid w:val="0006694E"/>
    <w:rsid w:val="00086FF4"/>
    <w:rsid w:val="00092278"/>
    <w:rsid w:val="00094115"/>
    <w:rsid w:val="00095872"/>
    <w:rsid w:val="000A1210"/>
    <w:rsid w:val="000A1594"/>
    <w:rsid w:val="000A3C96"/>
    <w:rsid w:val="000A6BF3"/>
    <w:rsid w:val="000B6C63"/>
    <w:rsid w:val="000C7F1B"/>
    <w:rsid w:val="000D018C"/>
    <w:rsid w:val="000D0D22"/>
    <w:rsid w:val="000D4B9A"/>
    <w:rsid w:val="000E354C"/>
    <w:rsid w:val="000E3D85"/>
    <w:rsid w:val="000E4675"/>
    <w:rsid w:val="001001F6"/>
    <w:rsid w:val="001074EE"/>
    <w:rsid w:val="0011061B"/>
    <w:rsid w:val="0012250F"/>
    <w:rsid w:val="001235B4"/>
    <w:rsid w:val="00130310"/>
    <w:rsid w:val="00131077"/>
    <w:rsid w:val="00131085"/>
    <w:rsid w:val="00145F7F"/>
    <w:rsid w:val="001478EE"/>
    <w:rsid w:val="00157EF5"/>
    <w:rsid w:val="00164CE8"/>
    <w:rsid w:val="0018327E"/>
    <w:rsid w:val="001876BD"/>
    <w:rsid w:val="00190F2A"/>
    <w:rsid w:val="001971FA"/>
    <w:rsid w:val="001A3025"/>
    <w:rsid w:val="001A6C7C"/>
    <w:rsid w:val="001A7082"/>
    <w:rsid w:val="001C110A"/>
    <w:rsid w:val="001C5DB6"/>
    <w:rsid w:val="001D5513"/>
    <w:rsid w:val="001F0087"/>
    <w:rsid w:val="001F05C2"/>
    <w:rsid w:val="001F16CA"/>
    <w:rsid w:val="001F4E4A"/>
    <w:rsid w:val="001F555C"/>
    <w:rsid w:val="00202CE7"/>
    <w:rsid w:val="00206F85"/>
    <w:rsid w:val="00210FD6"/>
    <w:rsid w:val="00224F2E"/>
    <w:rsid w:val="002347BC"/>
    <w:rsid w:val="00242186"/>
    <w:rsid w:val="00242469"/>
    <w:rsid w:val="00260588"/>
    <w:rsid w:val="002621DA"/>
    <w:rsid w:val="00265173"/>
    <w:rsid w:val="002725DC"/>
    <w:rsid w:val="00280B2A"/>
    <w:rsid w:val="00281737"/>
    <w:rsid w:val="00290D9F"/>
    <w:rsid w:val="002C2127"/>
    <w:rsid w:val="002F0DD6"/>
    <w:rsid w:val="002F39CA"/>
    <w:rsid w:val="002F4569"/>
    <w:rsid w:val="0031074E"/>
    <w:rsid w:val="00315F6B"/>
    <w:rsid w:val="00322D2A"/>
    <w:rsid w:val="00323E64"/>
    <w:rsid w:val="00324071"/>
    <w:rsid w:val="00326BA3"/>
    <w:rsid w:val="00326CFD"/>
    <w:rsid w:val="00335369"/>
    <w:rsid w:val="0034325F"/>
    <w:rsid w:val="00346B36"/>
    <w:rsid w:val="00350A63"/>
    <w:rsid w:val="00364A52"/>
    <w:rsid w:val="0037253C"/>
    <w:rsid w:val="003760D2"/>
    <w:rsid w:val="00377334"/>
    <w:rsid w:val="00382EF5"/>
    <w:rsid w:val="00383F78"/>
    <w:rsid w:val="003B3979"/>
    <w:rsid w:val="003C58F3"/>
    <w:rsid w:val="003D21EC"/>
    <w:rsid w:val="003D7962"/>
    <w:rsid w:val="003E61F1"/>
    <w:rsid w:val="003E6FC2"/>
    <w:rsid w:val="003E7548"/>
    <w:rsid w:val="004174A0"/>
    <w:rsid w:val="004314FA"/>
    <w:rsid w:val="00451203"/>
    <w:rsid w:val="00452E95"/>
    <w:rsid w:val="00455342"/>
    <w:rsid w:val="00460B97"/>
    <w:rsid w:val="00463511"/>
    <w:rsid w:val="00470D24"/>
    <w:rsid w:val="0047210D"/>
    <w:rsid w:val="00472C43"/>
    <w:rsid w:val="004937C2"/>
    <w:rsid w:val="004A49A5"/>
    <w:rsid w:val="004A5AE9"/>
    <w:rsid w:val="004B259C"/>
    <w:rsid w:val="004B37D4"/>
    <w:rsid w:val="004B68FD"/>
    <w:rsid w:val="004C63F7"/>
    <w:rsid w:val="004C6AAF"/>
    <w:rsid w:val="004C7459"/>
    <w:rsid w:val="004D6C3B"/>
    <w:rsid w:val="004F2C16"/>
    <w:rsid w:val="004F5E7B"/>
    <w:rsid w:val="004F6005"/>
    <w:rsid w:val="0050355C"/>
    <w:rsid w:val="00514914"/>
    <w:rsid w:val="005218E1"/>
    <w:rsid w:val="00521BF7"/>
    <w:rsid w:val="00523279"/>
    <w:rsid w:val="00525CEE"/>
    <w:rsid w:val="00526E5A"/>
    <w:rsid w:val="0053009A"/>
    <w:rsid w:val="00533DFC"/>
    <w:rsid w:val="00536295"/>
    <w:rsid w:val="00541A47"/>
    <w:rsid w:val="0054464B"/>
    <w:rsid w:val="00556743"/>
    <w:rsid w:val="00557024"/>
    <w:rsid w:val="0055795B"/>
    <w:rsid w:val="0057688B"/>
    <w:rsid w:val="00581C9E"/>
    <w:rsid w:val="00581E9E"/>
    <w:rsid w:val="005A0A16"/>
    <w:rsid w:val="005C43D8"/>
    <w:rsid w:val="005C5A3B"/>
    <w:rsid w:val="005C75DF"/>
    <w:rsid w:val="005D2B4D"/>
    <w:rsid w:val="005F1195"/>
    <w:rsid w:val="005F15B7"/>
    <w:rsid w:val="005F49DA"/>
    <w:rsid w:val="0060207E"/>
    <w:rsid w:val="00610A94"/>
    <w:rsid w:val="00610B65"/>
    <w:rsid w:val="00615561"/>
    <w:rsid w:val="006222BE"/>
    <w:rsid w:val="00632CC8"/>
    <w:rsid w:val="006336D7"/>
    <w:rsid w:val="00633F42"/>
    <w:rsid w:val="00640611"/>
    <w:rsid w:val="006432E5"/>
    <w:rsid w:val="00643F07"/>
    <w:rsid w:val="0066069B"/>
    <w:rsid w:val="00665123"/>
    <w:rsid w:val="00674DAD"/>
    <w:rsid w:val="006767DD"/>
    <w:rsid w:val="006A248C"/>
    <w:rsid w:val="006A54F2"/>
    <w:rsid w:val="006B0DBF"/>
    <w:rsid w:val="006B158D"/>
    <w:rsid w:val="006B1FB9"/>
    <w:rsid w:val="006C3626"/>
    <w:rsid w:val="006E1BE9"/>
    <w:rsid w:val="006E3002"/>
    <w:rsid w:val="006E77E8"/>
    <w:rsid w:val="006F0D6F"/>
    <w:rsid w:val="006F1E7C"/>
    <w:rsid w:val="006F2873"/>
    <w:rsid w:val="007179AA"/>
    <w:rsid w:val="00736B74"/>
    <w:rsid w:val="00764BF7"/>
    <w:rsid w:val="00772D91"/>
    <w:rsid w:val="007760BC"/>
    <w:rsid w:val="00776ED5"/>
    <w:rsid w:val="00781D1C"/>
    <w:rsid w:val="00785D98"/>
    <w:rsid w:val="007867A9"/>
    <w:rsid w:val="007A2750"/>
    <w:rsid w:val="007D09AC"/>
    <w:rsid w:val="007E1619"/>
    <w:rsid w:val="007E4D34"/>
    <w:rsid w:val="007E7206"/>
    <w:rsid w:val="008017E6"/>
    <w:rsid w:val="00811873"/>
    <w:rsid w:val="008245E2"/>
    <w:rsid w:val="00825D82"/>
    <w:rsid w:val="008451FB"/>
    <w:rsid w:val="0085538F"/>
    <w:rsid w:val="00857F8A"/>
    <w:rsid w:val="0086046D"/>
    <w:rsid w:val="00862276"/>
    <w:rsid w:val="008654A8"/>
    <w:rsid w:val="00875BD6"/>
    <w:rsid w:val="008778C6"/>
    <w:rsid w:val="00885733"/>
    <w:rsid w:val="00890CD9"/>
    <w:rsid w:val="00895AC2"/>
    <w:rsid w:val="008A01E9"/>
    <w:rsid w:val="008A4DA3"/>
    <w:rsid w:val="008A684A"/>
    <w:rsid w:val="008A68B0"/>
    <w:rsid w:val="008B6DD8"/>
    <w:rsid w:val="008D3F58"/>
    <w:rsid w:val="008E372E"/>
    <w:rsid w:val="008E4AF0"/>
    <w:rsid w:val="008F0610"/>
    <w:rsid w:val="00905229"/>
    <w:rsid w:val="00910290"/>
    <w:rsid w:val="00912D11"/>
    <w:rsid w:val="009175D6"/>
    <w:rsid w:val="00920262"/>
    <w:rsid w:val="00935F90"/>
    <w:rsid w:val="00946601"/>
    <w:rsid w:val="00974C24"/>
    <w:rsid w:val="00975E64"/>
    <w:rsid w:val="00992D1A"/>
    <w:rsid w:val="00997EFF"/>
    <w:rsid w:val="009A2B93"/>
    <w:rsid w:val="009A5F70"/>
    <w:rsid w:val="009A7C15"/>
    <w:rsid w:val="009C2242"/>
    <w:rsid w:val="009F2437"/>
    <w:rsid w:val="00A0336C"/>
    <w:rsid w:val="00A04995"/>
    <w:rsid w:val="00A1617B"/>
    <w:rsid w:val="00A21267"/>
    <w:rsid w:val="00A233BF"/>
    <w:rsid w:val="00A24BF9"/>
    <w:rsid w:val="00A25D65"/>
    <w:rsid w:val="00A26562"/>
    <w:rsid w:val="00A653FC"/>
    <w:rsid w:val="00A705E9"/>
    <w:rsid w:val="00A71A21"/>
    <w:rsid w:val="00A836BF"/>
    <w:rsid w:val="00A8637E"/>
    <w:rsid w:val="00A872B2"/>
    <w:rsid w:val="00A930BE"/>
    <w:rsid w:val="00A9467E"/>
    <w:rsid w:val="00A9625F"/>
    <w:rsid w:val="00AA4000"/>
    <w:rsid w:val="00AC624A"/>
    <w:rsid w:val="00AC642D"/>
    <w:rsid w:val="00AD2778"/>
    <w:rsid w:val="00AD2951"/>
    <w:rsid w:val="00AD7EB8"/>
    <w:rsid w:val="00AE03FC"/>
    <w:rsid w:val="00AE2312"/>
    <w:rsid w:val="00AE2AC3"/>
    <w:rsid w:val="00AE67E9"/>
    <w:rsid w:val="00AF4552"/>
    <w:rsid w:val="00AF67AC"/>
    <w:rsid w:val="00AF6E2B"/>
    <w:rsid w:val="00B07E00"/>
    <w:rsid w:val="00B17B14"/>
    <w:rsid w:val="00B20012"/>
    <w:rsid w:val="00B21257"/>
    <w:rsid w:val="00B22B34"/>
    <w:rsid w:val="00B32C98"/>
    <w:rsid w:val="00B372D1"/>
    <w:rsid w:val="00B41BA7"/>
    <w:rsid w:val="00B62DF0"/>
    <w:rsid w:val="00B63428"/>
    <w:rsid w:val="00B837C1"/>
    <w:rsid w:val="00B87C0B"/>
    <w:rsid w:val="00BB512A"/>
    <w:rsid w:val="00BC7C06"/>
    <w:rsid w:val="00BD11C6"/>
    <w:rsid w:val="00BD381B"/>
    <w:rsid w:val="00BE027C"/>
    <w:rsid w:val="00BE06DE"/>
    <w:rsid w:val="00BE1BED"/>
    <w:rsid w:val="00BE2A12"/>
    <w:rsid w:val="00BE5409"/>
    <w:rsid w:val="00BF4346"/>
    <w:rsid w:val="00BF6FFA"/>
    <w:rsid w:val="00C027D1"/>
    <w:rsid w:val="00C13566"/>
    <w:rsid w:val="00C13B85"/>
    <w:rsid w:val="00C36E57"/>
    <w:rsid w:val="00C40F5E"/>
    <w:rsid w:val="00C453FC"/>
    <w:rsid w:val="00C6548B"/>
    <w:rsid w:val="00C81AC1"/>
    <w:rsid w:val="00C9079E"/>
    <w:rsid w:val="00CA4F1B"/>
    <w:rsid w:val="00CB0F76"/>
    <w:rsid w:val="00CB3D53"/>
    <w:rsid w:val="00CC0FEC"/>
    <w:rsid w:val="00CD26E0"/>
    <w:rsid w:val="00CD3351"/>
    <w:rsid w:val="00CE145E"/>
    <w:rsid w:val="00CE660F"/>
    <w:rsid w:val="00CF0182"/>
    <w:rsid w:val="00CF52BA"/>
    <w:rsid w:val="00D03D67"/>
    <w:rsid w:val="00D0730E"/>
    <w:rsid w:val="00D2402D"/>
    <w:rsid w:val="00D24B6B"/>
    <w:rsid w:val="00D2763A"/>
    <w:rsid w:val="00D3574C"/>
    <w:rsid w:val="00D37FD0"/>
    <w:rsid w:val="00D41ED9"/>
    <w:rsid w:val="00D42F8D"/>
    <w:rsid w:val="00D4654B"/>
    <w:rsid w:val="00D5000A"/>
    <w:rsid w:val="00D507EF"/>
    <w:rsid w:val="00D519AF"/>
    <w:rsid w:val="00D654D2"/>
    <w:rsid w:val="00D72E48"/>
    <w:rsid w:val="00D81C0C"/>
    <w:rsid w:val="00D9271F"/>
    <w:rsid w:val="00D96A59"/>
    <w:rsid w:val="00DA27F6"/>
    <w:rsid w:val="00DA4869"/>
    <w:rsid w:val="00DA75FF"/>
    <w:rsid w:val="00DB35A0"/>
    <w:rsid w:val="00DB608A"/>
    <w:rsid w:val="00DC444E"/>
    <w:rsid w:val="00DD33AA"/>
    <w:rsid w:val="00DD4496"/>
    <w:rsid w:val="00DD528C"/>
    <w:rsid w:val="00DF010F"/>
    <w:rsid w:val="00DF0912"/>
    <w:rsid w:val="00DF44B4"/>
    <w:rsid w:val="00DF5C72"/>
    <w:rsid w:val="00E14944"/>
    <w:rsid w:val="00E220CF"/>
    <w:rsid w:val="00E33D28"/>
    <w:rsid w:val="00E42DE7"/>
    <w:rsid w:val="00E55F18"/>
    <w:rsid w:val="00E62902"/>
    <w:rsid w:val="00E92318"/>
    <w:rsid w:val="00E92752"/>
    <w:rsid w:val="00EA0370"/>
    <w:rsid w:val="00EA36DB"/>
    <w:rsid w:val="00ED44C5"/>
    <w:rsid w:val="00ED7010"/>
    <w:rsid w:val="00EF19C2"/>
    <w:rsid w:val="00EF31A8"/>
    <w:rsid w:val="00F05423"/>
    <w:rsid w:val="00F0577C"/>
    <w:rsid w:val="00F13C14"/>
    <w:rsid w:val="00F44E4C"/>
    <w:rsid w:val="00F53999"/>
    <w:rsid w:val="00F60A18"/>
    <w:rsid w:val="00F62867"/>
    <w:rsid w:val="00F9206E"/>
    <w:rsid w:val="00F94343"/>
    <w:rsid w:val="00F9681D"/>
    <w:rsid w:val="00FB23A2"/>
    <w:rsid w:val="00FB594A"/>
    <w:rsid w:val="00FB6A01"/>
    <w:rsid w:val="00FC5506"/>
    <w:rsid w:val="00FD0A8C"/>
    <w:rsid w:val="00FD5012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6921A"/>
  <w15:chartTrackingRefBased/>
  <w15:docId w15:val="{43DFA7BC-356B-4E7C-BE00-48030D1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5E64"/>
  </w:style>
  <w:style w:type="paragraph" w:styleId="Stopka">
    <w:name w:val="footer"/>
    <w:basedOn w:val="Normalny"/>
    <w:link w:val="StopkaZnak"/>
    <w:uiPriority w:val="99"/>
    <w:unhideWhenUsed/>
    <w:rsid w:val="00975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5E64"/>
  </w:style>
  <w:style w:type="paragraph" w:styleId="Tekstprzypisudolnego">
    <w:name w:val="footnote text"/>
    <w:basedOn w:val="Normalny"/>
    <w:link w:val="TekstprzypisudolnegoZnak"/>
    <w:rsid w:val="00C453F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53FC"/>
    <w:rPr>
      <w:vertAlign w:val="superscript"/>
    </w:rPr>
  </w:style>
  <w:style w:type="paragraph" w:styleId="Tekstpodstawowy3">
    <w:name w:val="Body Text 3"/>
    <w:basedOn w:val="Normalny"/>
    <w:link w:val="Tekstpodstawowy3Znak"/>
    <w:rsid w:val="00C453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53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C453FC"/>
    <w:pPr>
      <w:ind w:left="720"/>
      <w:contextualSpacing/>
    </w:pPr>
  </w:style>
  <w:style w:type="paragraph" w:customStyle="1" w:styleId="Standard">
    <w:name w:val="Standard"/>
    <w:link w:val="StandardZnak"/>
    <w:rsid w:val="00DA48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A4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B37D4"/>
    <w:pPr>
      <w:jc w:val="both"/>
    </w:pPr>
    <w:rPr>
      <w:sz w:val="24"/>
    </w:rPr>
  </w:style>
  <w:style w:type="paragraph" w:styleId="Tekstpodstawowy">
    <w:name w:val="Body Text"/>
    <w:aliases w:val="a2, Znak, Znak Znak"/>
    <w:basedOn w:val="Normalny"/>
    <w:link w:val="TekstpodstawowyZnak"/>
    <w:rsid w:val="00D3574C"/>
    <w:pPr>
      <w:spacing w:after="120"/>
    </w:pPr>
  </w:style>
  <w:style w:type="character" w:customStyle="1" w:styleId="TekstpodstawowyZnak">
    <w:name w:val="Tekst podstawowy Znak"/>
    <w:aliases w:val="a2 Znak, Znak Znak1, Znak Znak Znak"/>
    <w:basedOn w:val="Domylnaczcionkaakapitu"/>
    <w:link w:val="Tekstpodstawowy"/>
    <w:rsid w:val="00D357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B85"/>
    <w:rPr>
      <w:vertAlign w:val="superscript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AD27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2CE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795B"/>
    <w:rPr>
      <w:color w:val="0563C1" w:themeColor="hyperlink"/>
      <w:u w:val="single"/>
    </w:rPr>
  </w:style>
  <w:style w:type="paragraph" w:customStyle="1" w:styleId="Default">
    <w:name w:val="Default"/>
    <w:rsid w:val="00463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EA36DB"/>
  </w:style>
  <w:style w:type="character" w:customStyle="1" w:styleId="ng-scope">
    <w:name w:val="ng-scope"/>
    <w:rsid w:val="00EA36DB"/>
  </w:style>
  <w:style w:type="paragraph" w:styleId="Tekstdymka">
    <w:name w:val="Balloon Text"/>
    <w:basedOn w:val="Normalny"/>
    <w:link w:val="TekstdymkaZnak"/>
    <w:uiPriority w:val="99"/>
    <w:semiHidden/>
    <w:unhideWhenUsed/>
    <w:rsid w:val="00D50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E606-B171-475A-BB58-41EA752E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IWNiRZ PIB</cp:lastModifiedBy>
  <cp:revision>44</cp:revision>
  <cp:lastPrinted>2023-02-14T09:30:00Z</cp:lastPrinted>
  <dcterms:created xsi:type="dcterms:W3CDTF">2023-02-13T12:23:00Z</dcterms:created>
  <dcterms:modified xsi:type="dcterms:W3CDTF">2023-02-21T16:11:00Z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2022-08-25T11:40:59Z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1b6d40ab-ef7b-4ff0-b9d6-6d4fb4ce4ab6</vt:lpwstr>
  </property>
  <property fmtid="{D5CDD505-2E9C-101B-9397-08002B2CF9AE}" pid="8" name="MSIP_Label_50945193-57ff-457d-9504-518e9bfb59a9_ContentBits">
    <vt:lpwstr>0</vt:lpwstr>
  </property>
</Properties>
</file>